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5C75A" w14:textId="6621D6F3" w:rsidR="00547449" w:rsidRDefault="00951845" w:rsidP="008F6C03">
      <w:pPr>
        <w:rPr>
          <w:rFonts w:ascii="Tahoma" w:hAnsi="Tahoma" w:cs="Tahoma"/>
          <w:lang w:val="nl-NL" w:eastAsia="nl-BE"/>
        </w:rPr>
      </w:pPr>
      <w:r>
        <w:rPr>
          <w:noProof/>
          <w:lang w:eastAsia="nl-BE"/>
        </w:rPr>
        <w:drawing>
          <wp:inline distT="0" distB="0" distL="0" distR="0" wp14:anchorId="37BFBFE0" wp14:editId="5230C49F">
            <wp:extent cx="2941608" cy="920235"/>
            <wp:effectExtent l="0" t="0" r="0" b="0"/>
            <wp:docPr id="2" name="Afbeelding 2" descr="M:\Logo school\logo_zonder_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school\logo_zonder_ad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4159" cy="924161"/>
                    </a:xfrm>
                    <a:prstGeom prst="rect">
                      <a:avLst/>
                    </a:prstGeom>
                    <a:noFill/>
                    <a:ln>
                      <a:noFill/>
                    </a:ln>
                  </pic:spPr>
                </pic:pic>
              </a:graphicData>
            </a:graphic>
          </wp:inline>
        </w:drawing>
      </w:r>
      <w:r w:rsidR="00423592">
        <w:tab/>
      </w:r>
      <w:r w:rsidR="00423592">
        <w:tab/>
      </w:r>
      <w:r w:rsidR="00423592">
        <w:tab/>
      </w:r>
      <w:r w:rsidR="00423592">
        <w:tab/>
      </w:r>
      <w:r w:rsidR="006C35A0">
        <w:tab/>
      </w:r>
      <w:r w:rsidR="00617E13">
        <w:t xml:space="preserve">           </w:t>
      </w:r>
      <w:r w:rsidR="00984A3A">
        <w:t xml:space="preserve"> </w:t>
      </w:r>
      <w:r w:rsidR="00FE22A8">
        <w:rPr>
          <w:rFonts w:ascii="Tahoma" w:hAnsi="Tahoma" w:cs="Tahoma"/>
          <w:lang w:val="nl-NL" w:eastAsia="nl-BE"/>
        </w:rPr>
        <w:t>Laken</w:t>
      </w:r>
      <w:r w:rsidR="00984A3A">
        <w:rPr>
          <w:rFonts w:ascii="Tahoma" w:hAnsi="Tahoma" w:cs="Tahoma"/>
          <w:lang w:val="nl-NL" w:eastAsia="nl-BE"/>
        </w:rPr>
        <w:t xml:space="preserve">, </w:t>
      </w:r>
      <w:r w:rsidR="0020554B">
        <w:rPr>
          <w:rFonts w:ascii="Tahoma" w:hAnsi="Tahoma" w:cs="Tahoma"/>
          <w:lang w:val="nl-NL" w:eastAsia="nl-BE"/>
        </w:rPr>
        <w:t>1</w:t>
      </w:r>
      <w:r w:rsidR="00FE22A8">
        <w:rPr>
          <w:rFonts w:ascii="Tahoma" w:hAnsi="Tahoma" w:cs="Tahoma"/>
          <w:lang w:val="nl-NL" w:eastAsia="nl-BE"/>
        </w:rPr>
        <w:t>8</w:t>
      </w:r>
      <w:r w:rsidR="00984A3A">
        <w:rPr>
          <w:rFonts w:ascii="Tahoma" w:hAnsi="Tahoma" w:cs="Tahoma"/>
          <w:lang w:val="nl-NL" w:eastAsia="nl-BE"/>
        </w:rPr>
        <w:t xml:space="preserve"> juni 20</w:t>
      </w:r>
      <w:r w:rsidR="00190D5B">
        <w:rPr>
          <w:rFonts w:ascii="Tahoma" w:hAnsi="Tahoma" w:cs="Tahoma"/>
          <w:lang w:val="nl-NL" w:eastAsia="nl-BE"/>
        </w:rPr>
        <w:t>2</w:t>
      </w:r>
      <w:r w:rsidR="00CF3BC5">
        <w:rPr>
          <w:rFonts w:ascii="Tahoma" w:hAnsi="Tahoma" w:cs="Tahoma"/>
          <w:lang w:val="nl-NL" w:eastAsia="nl-BE"/>
        </w:rPr>
        <w:t>1</w:t>
      </w:r>
    </w:p>
    <w:p w14:paraId="0D0F5816" w14:textId="77777777" w:rsidR="006C35A0" w:rsidRDefault="006C35A0" w:rsidP="00547449">
      <w:pPr>
        <w:spacing w:after="0" w:line="240" w:lineRule="auto"/>
        <w:rPr>
          <w:rFonts w:ascii="Tahoma" w:hAnsi="Tahoma" w:cs="Tahoma"/>
          <w:lang w:val="nl-NL" w:eastAsia="nl-BE"/>
        </w:rPr>
      </w:pPr>
    </w:p>
    <w:p w14:paraId="20B30A94" w14:textId="77777777" w:rsidR="00547449" w:rsidRPr="00547449" w:rsidRDefault="00547449" w:rsidP="00547449">
      <w:pPr>
        <w:spacing w:after="0" w:line="240" w:lineRule="auto"/>
        <w:rPr>
          <w:rFonts w:ascii="Tahoma" w:hAnsi="Tahoma" w:cs="Tahoma"/>
          <w:lang w:val="nl-NL" w:eastAsia="nl-BE"/>
        </w:rPr>
      </w:pPr>
      <w:r w:rsidRPr="00547449">
        <w:rPr>
          <w:rFonts w:ascii="Tahoma" w:hAnsi="Tahoma" w:cs="Tahoma"/>
          <w:lang w:val="nl-NL" w:eastAsia="nl-BE"/>
        </w:rPr>
        <w:t>Beste ouders</w:t>
      </w:r>
    </w:p>
    <w:p w14:paraId="0FA9874A" w14:textId="77777777" w:rsidR="00547449" w:rsidRDefault="00547449" w:rsidP="00547449">
      <w:pPr>
        <w:spacing w:after="0" w:line="240" w:lineRule="auto"/>
        <w:rPr>
          <w:rFonts w:ascii="Tahoma" w:hAnsi="Tahoma" w:cs="Tahoma"/>
          <w:lang w:val="nl-NL" w:eastAsia="nl-BE"/>
        </w:rPr>
      </w:pPr>
    </w:p>
    <w:p w14:paraId="75B7EC35" w14:textId="77777777" w:rsidR="00051131" w:rsidRDefault="00051131" w:rsidP="00547449">
      <w:pPr>
        <w:spacing w:after="0" w:line="240" w:lineRule="auto"/>
        <w:rPr>
          <w:rFonts w:ascii="Tahoma" w:hAnsi="Tahoma" w:cs="Tahoma"/>
          <w:lang w:val="nl-NL" w:eastAsia="nl-BE"/>
        </w:rPr>
      </w:pPr>
    </w:p>
    <w:p w14:paraId="2BEDB4A7" w14:textId="77777777" w:rsidR="00051131" w:rsidRPr="00547449" w:rsidRDefault="00051131" w:rsidP="00547449">
      <w:pPr>
        <w:spacing w:after="0" w:line="240" w:lineRule="auto"/>
        <w:rPr>
          <w:rFonts w:ascii="Tahoma" w:hAnsi="Tahoma" w:cs="Tahoma"/>
          <w:lang w:val="nl-NL" w:eastAsia="nl-BE"/>
        </w:rPr>
      </w:pPr>
    </w:p>
    <w:p w14:paraId="593826D6" w14:textId="12276BD5" w:rsidR="00547449" w:rsidRPr="00547449" w:rsidRDefault="00547449" w:rsidP="00190D5B">
      <w:pPr>
        <w:spacing w:after="0" w:line="240" w:lineRule="auto"/>
        <w:jc w:val="both"/>
        <w:rPr>
          <w:rFonts w:ascii="Tahoma" w:hAnsi="Tahoma" w:cs="Tahoma"/>
          <w:lang w:val="nl-NL" w:eastAsia="nl-BE"/>
        </w:rPr>
      </w:pPr>
      <w:r w:rsidRPr="00547449">
        <w:rPr>
          <w:rFonts w:ascii="Tahoma" w:hAnsi="Tahoma" w:cs="Tahoma"/>
          <w:lang w:val="nl-NL" w:eastAsia="nl-BE"/>
        </w:rPr>
        <w:t>Hierbij wil ik u van harte danken voor het vertrouwen dat u in onze school hebt gesteld. Ik bevestig dan ook dat uw zoon</w:t>
      </w:r>
      <w:r w:rsidR="00190D5B">
        <w:rPr>
          <w:rFonts w:ascii="Tahoma" w:hAnsi="Tahoma" w:cs="Tahoma"/>
          <w:lang w:val="nl-NL" w:eastAsia="nl-BE"/>
        </w:rPr>
        <w:t xml:space="preserve"> of dochter</w:t>
      </w:r>
      <w:r w:rsidR="00AF6D18">
        <w:rPr>
          <w:rFonts w:ascii="Tahoma" w:hAnsi="Tahoma" w:cs="Tahoma"/>
          <w:lang w:val="nl-NL" w:eastAsia="nl-BE"/>
        </w:rPr>
        <w:t>, na het doorlopen van de inschrijvingsprocedure en het bezorgen van de nodige documenten,</w:t>
      </w:r>
      <w:r w:rsidRPr="00547449">
        <w:rPr>
          <w:rFonts w:ascii="Tahoma" w:hAnsi="Tahoma" w:cs="Tahoma"/>
          <w:lang w:val="nl-NL" w:eastAsia="nl-BE"/>
        </w:rPr>
        <w:t xml:space="preserve"> ingeschreven is. Mag ik herinnere</w:t>
      </w:r>
      <w:r w:rsidR="006C35A0">
        <w:rPr>
          <w:rFonts w:ascii="Tahoma" w:hAnsi="Tahoma" w:cs="Tahoma"/>
          <w:lang w:val="nl-NL" w:eastAsia="nl-BE"/>
        </w:rPr>
        <w:t>n aan onze vraag om een kopie van</w:t>
      </w:r>
      <w:r w:rsidR="008A56F3">
        <w:rPr>
          <w:rFonts w:ascii="Tahoma" w:hAnsi="Tahoma" w:cs="Tahoma"/>
          <w:lang w:val="nl-NL" w:eastAsia="nl-BE"/>
        </w:rPr>
        <w:t xml:space="preserve"> </w:t>
      </w:r>
      <w:r w:rsidR="00E1312F">
        <w:rPr>
          <w:rFonts w:ascii="Tahoma" w:hAnsi="Tahoma" w:cs="Tahoma"/>
          <w:lang w:val="nl-NL" w:eastAsia="nl-BE"/>
        </w:rPr>
        <w:t xml:space="preserve">het </w:t>
      </w:r>
      <w:r w:rsidR="008A56F3">
        <w:rPr>
          <w:rFonts w:ascii="Tahoma" w:hAnsi="Tahoma" w:cs="Tahoma"/>
          <w:lang w:val="nl-NL" w:eastAsia="nl-BE"/>
        </w:rPr>
        <w:t xml:space="preserve">eindrapport </w:t>
      </w:r>
      <w:r w:rsidR="006C35A0">
        <w:rPr>
          <w:rFonts w:ascii="Tahoma" w:hAnsi="Tahoma" w:cs="Tahoma"/>
          <w:lang w:val="nl-NL" w:eastAsia="nl-BE"/>
        </w:rPr>
        <w:t xml:space="preserve">en van het getuigschrift </w:t>
      </w:r>
      <w:r w:rsidR="008A56F3">
        <w:rPr>
          <w:rFonts w:ascii="Tahoma" w:hAnsi="Tahoma" w:cs="Tahoma"/>
          <w:lang w:val="nl-NL" w:eastAsia="nl-BE"/>
        </w:rPr>
        <w:t xml:space="preserve">te bezorgen vóór </w:t>
      </w:r>
      <w:r w:rsidR="00190D5B">
        <w:rPr>
          <w:rFonts w:ascii="Tahoma" w:hAnsi="Tahoma" w:cs="Tahoma"/>
          <w:lang w:val="nl-NL" w:eastAsia="nl-BE"/>
        </w:rPr>
        <w:t>vrij</w:t>
      </w:r>
      <w:r w:rsidR="00A62874">
        <w:rPr>
          <w:rFonts w:ascii="Tahoma" w:hAnsi="Tahoma" w:cs="Tahoma"/>
          <w:lang w:val="nl-NL" w:eastAsia="nl-BE"/>
        </w:rPr>
        <w:t xml:space="preserve">dag </w:t>
      </w:r>
      <w:r w:rsidRPr="00547449">
        <w:rPr>
          <w:rFonts w:ascii="Tahoma" w:hAnsi="Tahoma" w:cs="Tahoma"/>
          <w:lang w:val="nl-NL" w:eastAsia="nl-BE"/>
        </w:rPr>
        <w:t>3 juli.</w:t>
      </w:r>
    </w:p>
    <w:p w14:paraId="5A36B41C" w14:textId="4FDC3E93" w:rsidR="00547449" w:rsidRDefault="00547449" w:rsidP="00190D5B">
      <w:pPr>
        <w:spacing w:after="0" w:line="240" w:lineRule="auto"/>
        <w:jc w:val="both"/>
        <w:rPr>
          <w:rFonts w:ascii="Tahoma" w:hAnsi="Tahoma" w:cs="Tahoma"/>
          <w:lang w:val="nl-NL" w:eastAsia="nl-BE"/>
        </w:rPr>
      </w:pPr>
      <w:r w:rsidRPr="00547449">
        <w:rPr>
          <w:rFonts w:ascii="Tahoma" w:hAnsi="Tahoma" w:cs="Tahoma"/>
          <w:lang w:val="nl-NL" w:eastAsia="nl-BE"/>
        </w:rPr>
        <w:t>Wil</w:t>
      </w:r>
      <w:r w:rsidR="00190D5B">
        <w:rPr>
          <w:rFonts w:ascii="Tahoma" w:hAnsi="Tahoma" w:cs="Tahoma"/>
          <w:lang w:val="nl-NL" w:eastAsia="nl-BE"/>
        </w:rPr>
        <w:t>t</w:t>
      </w:r>
      <w:r w:rsidRPr="00547449">
        <w:rPr>
          <w:rFonts w:ascii="Tahoma" w:hAnsi="Tahoma" w:cs="Tahoma"/>
          <w:lang w:val="nl-NL" w:eastAsia="nl-BE"/>
        </w:rPr>
        <w:t xml:space="preserve"> u, indien dit nog niet gebeurd is, </w:t>
      </w:r>
      <w:r w:rsidR="00190D5B">
        <w:rPr>
          <w:rFonts w:ascii="Tahoma" w:hAnsi="Tahoma" w:cs="Tahoma"/>
          <w:lang w:val="nl-NL" w:eastAsia="nl-BE"/>
        </w:rPr>
        <w:t xml:space="preserve">ook tegen deze datum </w:t>
      </w:r>
      <w:r w:rsidRPr="00547449">
        <w:rPr>
          <w:rFonts w:ascii="Tahoma" w:hAnsi="Tahoma" w:cs="Tahoma"/>
          <w:lang w:val="nl-NL" w:eastAsia="nl-BE"/>
        </w:rPr>
        <w:t>uw keuze voor Latijnse of Moderne Wetenschappen bekend maken?</w:t>
      </w:r>
    </w:p>
    <w:p w14:paraId="7FA8843D" w14:textId="77777777" w:rsidR="006C35A0" w:rsidRDefault="006C35A0" w:rsidP="00190D5B">
      <w:pPr>
        <w:spacing w:after="0"/>
        <w:jc w:val="both"/>
        <w:rPr>
          <w:rFonts w:ascii="Tahoma" w:hAnsi="Tahoma" w:cs="Tahoma"/>
          <w:sz w:val="20"/>
          <w:szCs w:val="20"/>
        </w:rPr>
      </w:pPr>
    </w:p>
    <w:p w14:paraId="5B4764B5" w14:textId="5883C04E" w:rsidR="006C35A0" w:rsidRPr="003056BF" w:rsidRDefault="003056BF" w:rsidP="003056BF">
      <w:pPr>
        <w:spacing w:after="0" w:line="240" w:lineRule="auto"/>
        <w:jc w:val="both"/>
        <w:rPr>
          <w:rFonts w:ascii="Tahoma" w:hAnsi="Tahoma" w:cs="Tahoma"/>
          <w:lang w:val="nl-NL" w:eastAsia="nl-BE"/>
        </w:rPr>
      </w:pPr>
      <w:r w:rsidRPr="003056BF">
        <w:rPr>
          <w:rFonts w:ascii="Tahoma" w:hAnsi="Tahoma" w:cs="Tahoma"/>
          <w:lang w:val="nl-NL" w:eastAsia="nl-BE"/>
        </w:rPr>
        <w:t xml:space="preserve">De school is open van </w:t>
      </w:r>
      <w:r w:rsidR="00CF3BC5">
        <w:rPr>
          <w:rFonts w:ascii="Tahoma" w:hAnsi="Tahoma" w:cs="Tahoma"/>
          <w:lang w:val="nl-NL" w:eastAsia="nl-BE"/>
        </w:rPr>
        <w:t>donderdag</w:t>
      </w:r>
      <w:r>
        <w:rPr>
          <w:rFonts w:ascii="Tahoma" w:hAnsi="Tahoma" w:cs="Tahoma"/>
          <w:lang w:val="nl-NL" w:eastAsia="nl-BE"/>
        </w:rPr>
        <w:t xml:space="preserve"> 1 juli tot vrijdag </w:t>
      </w:r>
      <w:r w:rsidR="00CF3BC5">
        <w:rPr>
          <w:rFonts w:ascii="Tahoma" w:hAnsi="Tahoma" w:cs="Tahoma"/>
          <w:lang w:val="nl-NL" w:eastAsia="nl-BE"/>
        </w:rPr>
        <w:t>9</w:t>
      </w:r>
      <w:r>
        <w:rPr>
          <w:rFonts w:ascii="Tahoma" w:hAnsi="Tahoma" w:cs="Tahoma"/>
          <w:lang w:val="nl-NL" w:eastAsia="nl-BE"/>
        </w:rPr>
        <w:t xml:space="preserve"> juli (telkens op weekdagen van 10 uur tot 16 uur). </w:t>
      </w:r>
      <w:r w:rsidRPr="003056BF">
        <w:rPr>
          <w:rFonts w:ascii="Tahoma" w:hAnsi="Tahoma" w:cs="Tahoma"/>
          <w:lang w:val="nl-NL" w:eastAsia="nl-BE"/>
        </w:rPr>
        <w:t>De school is verder geopend vanaf maandag 1</w:t>
      </w:r>
      <w:r w:rsidR="00CF3BC5">
        <w:rPr>
          <w:rFonts w:ascii="Tahoma" w:hAnsi="Tahoma" w:cs="Tahoma"/>
          <w:lang w:val="nl-NL" w:eastAsia="nl-BE"/>
        </w:rPr>
        <w:t>6</w:t>
      </w:r>
      <w:r w:rsidRPr="003056BF">
        <w:rPr>
          <w:rFonts w:ascii="Tahoma" w:hAnsi="Tahoma" w:cs="Tahoma"/>
          <w:lang w:val="nl-NL" w:eastAsia="nl-BE"/>
        </w:rPr>
        <w:t xml:space="preserve"> augustus tot </w:t>
      </w:r>
      <w:r w:rsidR="00CF3BC5">
        <w:rPr>
          <w:rFonts w:ascii="Tahoma" w:hAnsi="Tahoma" w:cs="Tahoma"/>
          <w:lang w:val="nl-NL" w:eastAsia="nl-BE"/>
        </w:rPr>
        <w:t>dinsdag</w:t>
      </w:r>
      <w:r w:rsidRPr="003056BF">
        <w:rPr>
          <w:rFonts w:ascii="Tahoma" w:hAnsi="Tahoma" w:cs="Tahoma"/>
          <w:lang w:val="nl-NL" w:eastAsia="nl-BE"/>
        </w:rPr>
        <w:t xml:space="preserve"> 31 augustus</w:t>
      </w:r>
      <w:r>
        <w:rPr>
          <w:rFonts w:ascii="Tahoma" w:hAnsi="Tahoma" w:cs="Tahoma"/>
          <w:lang w:val="nl-NL" w:eastAsia="nl-BE"/>
        </w:rPr>
        <w:t xml:space="preserve"> (telkens op weekdagen van 10 uur tot 16 uur)</w:t>
      </w:r>
      <w:r w:rsidRPr="003056BF">
        <w:rPr>
          <w:rFonts w:ascii="Tahoma" w:hAnsi="Tahoma" w:cs="Tahoma"/>
          <w:lang w:val="nl-NL" w:eastAsia="nl-BE"/>
        </w:rPr>
        <w:t>.</w:t>
      </w:r>
    </w:p>
    <w:p w14:paraId="7E910C73" w14:textId="77777777" w:rsidR="003056BF" w:rsidRDefault="003056BF" w:rsidP="00190D5B">
      <w:pPr>
        <w:spacing w:after="0" w:line="240" w:lineRule="auto"/>
        <w:jc w:val="both"/>
        <w:rPr>
          <w:rFonts w:ascii="Tahoma" w:hAnsi="Tahoma" w:cs="Tahoma"/>
          <w:lang w:val="nl-NL" w:eastAsia="nl-BE"/>
        </w:rPr>
      </w:pPr>
    </w:p>
    <w:p w14:paraId="5CEF5A7B" w14:textId="77777777" w:rsidR="00F54312" w:rsidRPr="00547449" w:rsidRDefault="00547449" w:rsidP="00190D5B">
      <w:pPr>
        <w:spacing w:after="0" w:line="240" w:lineRule="auto"/>
        <w:jc w:val="both"/>
        <w:rPr>
          <w:rFonts w:ascii="Tahoma" w:hAnsi="Tahoma" w:cs="Tahoma"/>
          <w:lang w:val="nl-NL" w:eastAsia="nl-BE"/>
        </w:rPr>
      </w:pPr>
      <w:r w:rsidRPr="00547449">
        <w:rPr>
          <w:rFonts w:ascii="Tahoma" w:hAnsi="Tahoma" w:cs="Tahoma"/>
          <w:lang w:val="nl-NL" w:eastAsia="nl-BE"/>
        </w:rPr>
        <w:t xml:space="preserve">Om de communicatie vanaf het begin te optimaliseren, zou het kunnen dat we tijdens de zomer al met ouders overleggen. Het is in ieders belang om snel zicht te krijgen op leerlingen met erg lage rapportpunten in de lagere school, met een negatief advies of met een gebrekkige kennis van het Nederlands. </w:t>
      </w:r>
      <w:r w:rsidR="00F54312">
        <w:rPr>
          <w:rFonts w:ascii="Tahoma" w:hAnsi="Tahoma" w:cs="Tahoma"/>
          <w:lang w:val="nl-NL" w:eastAsia="nl-BE"/>
        </w:rPr>
        <w:t>Onze school vindt dat we met de ouders als gelijkwa</w:t>
      </w:r>
      <w:r w:rsidR="00271CEB">
        <w:rPr>
          <w:rFonts w:ascii="Tahoma" w:hAnsi="Tahoma" w:cs="Tahoma"/>
          <w:lang w:val="nl-NL" w:eastAsia="nl-BE"/>
        </w:rPr>
        <w:t xml:space="preserve">ardige opvoedingspartners in </w:t>
      </w:r>
      <w:r w:rsidR="00F54312">
        <w:rPr>
          <w:rFonts w:ascii="Tahoma" w:hAnsi="Tahoma" w:cs="Tahoma"/>
          <w:lang w:val="nl-NL" w:eastAsia="nl-BE"/>
        </w:rPr>
        <w:t xml:space="preserve">dialoog moeten gaan </w:t>
      </w:r>
      <w:r w:rsidR="00D50BE5">
        <w:rPr>
          <w:rFonts w:ascii="Tahoma" w:hAnsi="Tahoma" w:cs="Tahoma"/>
          <w:lang w:val="nl-NL" w:eastAsia="nl-BE"/>
        </w:rPr>
        <w:t>betreffende</w:t>
      </w:r>
      <w:r w:rsidR="00F54312">
        <w:rPr>
          <w:rFonts w:ascii="Tahoma" w:hAnsi="Tahoma" w:cs="Tahoma"/>
          <w:lang w:val="nl-NL" w:eastAsia="nl-BE"/>
        </w:rPr>
        <w:t xml:space="preserve"> dit soort thema’s.</w:t>
      </w:r>
    </w:p>
    <w:p w14:paraId="656EFBA5" w14:textId="77777777" w:rsidR="00547449" w:rsidRPr="00547449" w:rsidRDefault="00547449" w:rsidP="00190D5B">
      <w:pPr>
        <w:spacing w:after="0" w:line="240" w:lineRule="auto"/>
        <w:jc w:val="both"/>
        <w:rPr>
          <w:rFonts w:ascii="Tahoma" w:hAnsi="Tahoma" w:cs="Tahoma"/>
          <w:lang w:val="nl-NL" w:eastAsia="nl-BE"/>
        </w:rPr>
      </w:pPr>
    </w:p>
    <w:p w14:paraId="6DB8D669" w14:textId="77777777" w:rsidR="00547449" w:rsidRPr="00547449" w:rsidRDefault="00547449" w:rsidP="00190D5B">
      <w:pPr>
        <w:spacing w:after="0" w:line="240" w:lineRule="auto"/>
        <w:jc w:val="both"/>
        <w:rPr>
          <w:rFonts w:ascii="Tahoma" w:hAnsi="Tahoma" w:cs="Tahoma"/>
          <w:lang w:val="nl-NL" w:eastAsia="nl-BE"/>
        </w:rPr>
      </w:pPr>
      <w:r w:rsidRPr="00547449">
        <w:rPr>
          <w:rFonts w:ascii="Tahoma" w:hAnsi="Tahoma" w:cs="Tahoma"/>
          <w:lang w:val="nl-NL" w:eastAsia="nl-BE"/>
        </w:rPr>
        <w:t>Sommige ouders hebben vragen over de betekenis van het gelovige karakter van de school. Het college bestaat inderdaad uit leerkrachten en leerlingen die ‘</w:t>
      </w:r>
      <w:proofErr w:type="spellStart"/>
      <w:r w:rsidRPr="00547449">
        <w:rPr>
          <w:rFonts w:ascii="Tahoma" w:hAnsi="Tahoma" w:cs="Tahoma"/>
          <w:lang w:val="nl-NL" w:eastAsia="nl-BE"/>
        </w:rPr>
        <w:t>multi</w:t>
      </w:r>
      <w:proofErr w:type="spellEnd"/>
      <w:r w:rsidRPr="00547449">
        <w:rPr>
          <w:rFonts w:ascii="Tahoma" w:hAnsi="Tahoma" w:cs="Tahoma"/>
          <w:lang w:val="nl-NL" w:eastAsia="nl-BE"/>
        </w:rPr>
        <w:t>-gelovig’ zijn. Hiermee bedoelen wij zowel gelovigen als twijfelaars en ongelovigen. Eén kenmerk moet wel gemeenschappelijk zijn: respect en openheid voor een gelovige levenshouding.</w:t>
      </w:r>
    </w:p>
    <w:p w14:paraId="67066271" w14:textId="34EE7AC8" w:rsidR="00547449" w:rsidRPr="00547449" w:rsidRDefault="00547449" w:rsidP="00190D5B">
      <w:pPr>
        <w:spacing w:after="0" w:line="240" w:lineRule="auto"/>
        <w:jc w:val="both"/>
        <w:rPr>
          <w:rFonts w:ascii="Tahoma" w:hAnsi="Tahoma" w:cs="Tahoma"/>
          <w:lang w:val="nl-NL" w:eastAsia="nl-BE"/>
        </w:rPr>
      </w:pPr>
      <w:r w:rsidRPr="00547449">
        <w:rPr>
          <w:rFonts w:ascii="Tahoma" w:hAnsi="Tahoma" w:cs="Tahoma"/>
          <w:lang w:val="nl-NL" w:eastAsia="nl-BE"/>
        </w:rPr>
        <w:t xml:space="preserve">De godsdienstles is voor iedereen verplicht, </w:t>
      </w:r>
      <w:r w:rsidR="00F54312">
        <w:rPr>
          <w:rFonts w:ascii="Tahoma" w:hAnsi="Tahoma" w:cs="Tahoma"/>
          <w:lang w:val="nl-NL" w:eastAsia="nl-BE"/>
        </w:rPr>
        <w:t xml:space="preserve">net </w:t>
      </w:r>
      <w:r w:rsidRPr="00547449">
        <w:rPr>
          <w:rFonts w:ascii="Tahoma" w:hAnsi="Tahoma" w:cs="Tahoma"/>
          <w:lang w:val="nl-NL" w:eastAsia="nl-BE"/>
        </w:rPr>
        <w:t>als de deelname aan alle activiteiten die hiermee samenhangen. We verwachten ook de bereidheid om mee te werken aan projecten die evangelisch geïnspireerd zijn.</w:t>
      </w:r>
    </w:p>
    <w:p w14:paraId="7AFB8341" w14:textId="77777777" w:rsidR="00547449" w:rsidRPr="00547449" w:rsidRDefault="00547449" w:rsidP="00190D5B">
      <w:pPr>
        <w:spacing w:after="0" w:line="240" w:lineRule="auto"/>
        <w:jc w:val="both"/>
        <w:rPr>
          <w:rFonts w:ascii="Tahoma" w:hAnsi="Tahoma" w:cs="Tahoma"/>
          <w:lang w:val="nl-NL" w:eastAsia="nl-BE"/>
        </w:rPr>
      </w:pPr>
    </w:p>
    <w:p w14:paraId="1DE75EA2" w14:textId="77777777" w:rsidR="00547449" w:rsidRPr="00547449" w:rsidRDefault="00547449" w:rsidP="00190D5B">
      <w:pPr>
        <w:spacing w:after="0" w:line="240" w:lineRule="auto"/>
        <w:jc w:val="both"/>
        <w:rPr>
          <w:rFonts w:ascii="Arial" w:hAnsi="Arial" w:cs="Arial"/>
          <w:lang w:eastAsia="nl-BE"/>
        </w:rPr>
      </w:pPr>
      <w:r w:rsidRPr="00547449">
        <w:rPr>
          <w:rFonts w:ascii="Tahoma" w:hAnsi="Tahoma" w:cs="Tahoma"/>
          <w:lang w:val="nl-NL" w:eastAsia="nl-BE"/>
        </w:rPr>
        <w:t>Wij verwelkomen verschillende Franstaligen op ons Vlaams college. De voertaal op school is altijd en overal het Nederlands. Alleen zo kan uw zoon of dochter een voldoende grondige kennis krijgen van het Nederlands om goed te kunnen studeren en om mee in te staan voor een hechte klasgroep. Steun uw kind hierin om hem of haar alle kansen te geven waar hij of zij recht op heeft.</w:t>
      </w:r>
    </w:p>
    <w:p w14:paraId="502636CE" w14:textId="77777777" w:rsidR="00547449" w:rsidRPr="00547449" w:rsidRDefault="00547449" w:rsidP="00190D5B">
      <w:pPr>
        <w:spacing w:after="0" w:line="240" w:lineRule="auto"/>
        <w:jc w:val="both"/>
        <w:rPr>
          <w:rFonts w:ascii="Tahoma" w:hAnsi="Tahoma" w:cs="Tahoma"/>
          <w:lang w:val="nl-NL" w:eastAsia="nl-BE"/>
        </w:rPr>
      </w:pPr>
    </w:p>
    <w:p w14:paraId="65116163" w14:textId="42E3CDB8" w:rsidR="00547449" w:rsidRPr="00547449" w:rsidRDefault="00547449" w:rsidP="00190D5B">
      <w:pPr>
        <w:spacing w:after="0" w:line="240" w:lineRule="auto"/>
        <w:jc w:val="both"/>
        <w:rPr>
          <w:rFonts w:ascii="Tahoma" w:hAnsi="Tahoma" w:cs="Tahoma"/>
          <w:lang w:val="nl-NL" w:eastAsia="nl-BE"/>
        </w:rPr>
      </w:pPr>
      <w:r w:rsidRPr="00547449">
        <w:rPr>
          <w:rFonts w:ascii="Tahoma" w:hAnsi="Tahoma" w:cs="Tahoma"/>
          <w:lang w:val="nl-NL" w:eastAsia="nl-BE"/>
        </w:rPr>
        <w:t xml:space="preserve">Op het einde van de maand augustus, wanneer duidelijk is hoeveel klassen we in de hele humaniora kunnen organiseren, worden de leerlingen ingedeeld in klasgroepen. We streven in alle </w:t>
      </w:r>
      <w:r w:rsidR="00EB0B6F">
        <w:rPr>
          <w:rFonts w:ascii="Tahoma" w:hAnsi="Tahoma" w:cs="Tahoma"/>
          <w:lang w:val="nl-NL" w:eastAsia="nl-BE"/>
        </w:rPr>
        <w:t>klassen in het 1</w:t>
      </w:r>
      <w:r w:rsidR="00EB0B6F" w:rsidRPr="00EB0B6F">
        <w:rPr>
          <w:rFonts w:ascii="Tahoma" w:hAnsi="Tahoma" w:cs="Tahoma"/>
          <w:vertAlign w:val="superscript"/>
          <w:lang w:val="nl-NL" w:eastAsia="nl-BE"/>
        </w:rPr>
        <w:t>ste</w:t>
      </w:r>
      <w:r w:rsidR="00EB0B6F">
        <w:rPr>
          <w:rFonts w:ascii="Tahoma" w:hAnsi="Tahoma" w:cs="Tahoma"/>
          <w:lang w:val="nl-NL" w:eastAsia="nl-BE"/>
        </w:rPr>
        <w:t xml:space="preserve"> jaar</w:t>
      </w:r>
      <w:r w:rsidR="00E1312F">
        <w:rPr>
          <w:rFonts w:ascii="Tahoma" w:hAnsi="Tahoma" w:cs="Tahoma"/>
          <w:lang w:val="nl-NL" w:eastAsia="nl-BE"/>
        </w:rPr>
        <w:t>, maar zeker in de 1</w:t>
      </w:r>
      <w:r w:rsidR="00E1312F" w:rsidRPr="00EB0B6F">
        <w:rPr>
          <w:rFonts w:ascii="Tahoma" w:hAnsi="Tahoma" w:cs="Tahoma"/>
          <w:vertAlign w:val="superscript"/>
          <w:lang w:val="nl-NL" w:eastAsia="nl-BE"/>
        </w:rPr>
        <w:t>ste</w:t>
      </w:r>
      <w:r w:rsidR="00E1312F">
        <w:rPr>
          <w:rFonts w:ascii="Tahoma" w:hAnsi="Tahoma" w:cs="Tahoma"/>
          <w:lang w:val="nl-NL" w:eastAsia="nl-BE"/>
        </w:rPr>
        <w:t xml:space="preserve"> moderne</w:t>
      </w:r>
      <w:r w:rsidRPr="00547449">
        <w:rPr>
          <w:rFonts w:ascii="Tahoma" w:hAnsi="Tahoma" w:cs="Tahoma"/>
          <w:lang w:val="nl-NL" w:eastAsia="nl-BE"/>
        </w:rPr>
        <w:t>, naar kleine groepen.</w:t>
      </w:r>
      <w:r w:rsidR="003C3B2F">
        <w:rPr>
          <w:rFonts w:ascii="Tahoma" w:hAnsi="Tahoma" w:cs="Tahoma"/>
          <w:lang w:val="nl-NL" w:eastAsia="nl-BE"/>
        </w:rPr>
        <w:t xml:space="preserve"> Op </w:t>
      </w:r>
      <w:r w:rsidR="008D352F">
        <w:rPr>
          <w:rFonts w:ascii="Tahoma" w:hAnsi="Tahoma" w:cs="Tahoma"/>
          <w:lang w:val="nl-NL" w:eastAsia="nl-BE"/>
        </w:rPr>
        <w:t>de eerste schooldag</w:t>
      </w:r>
      <w:r w:rsidR="003C3B2F">
        <w:rPr>
          <w:rFonts w:ascii="Tahoma" w:hAnsi="Tahoma" w:cs="Tahoma"/>
          <w:lang w:val="nl-NL" w:eastAsia="nl-BE"/>
        </w:rPr>
        <w:t xml:space="preserve"> komt uw kind te weten in welke klas hij/zij zit.</w:t>
      </w:r>
    </w:p>
    <w:p w14:paraId="66D20A06" w14:textId="77777777" w:rsidR="00547449" w:rsidRDefault="00547449" w:rsidP="00190D5B">
      <w:pPr>
        <w:spacing w:after="0" w:line="240" w:lineRule="auto"/>
        <w:jc w:val="both"/>
        <w:rPr>
          <w:rFonts w:ascii="Tahoma" w:hAnsi="Tahoma" w:cs="Tahoma"/>
          <w:lang w:val="nl-NL" w:eastAsia="nl-BE"/>
        </w:rPr>
      </w:pPr>
    </w:p>
    <w:p w14:paraId="22D77A13" w14:textId="77777777" w:rsidR="00B97224" w:rsidRDefault="008F6C03" w:rsidP="00190D5B">
      <w:pPr>
        <w:spacing w:after="0"/>
        <w:jc w:val="both"/>
        <w:rPr>
          <w:rFonts w:ascii="Tahoma" w:hAnsi="Tahoma" w:cs="Tahoma"/>
        </w:rPr>
      </w:pPr>
      <w:r w:rsidRPr="00F54312">
        <w:rPr>
          <w:rFonts w:ascii="Tahoma" w:hAnsi="Tahoma" w:cs="Tahoma"/>
          <w:lang w:val="nl-NL" w:eastAsia="nl-BE"/>
        </w:rPr>
        <w:t>In bijlage vindt u de boekenlijst voor het eerste jaar.</w:t>
      </w:r>
      <w:r w:rsidR="00BA1F99">
        <w:rPr>
          <w:rFonts w:ascii="Tahoma" w:hAnsi="Tahoma" w:cs="Tahoma"/>
          <w:lang w:val="nl-NL" w:eastAsia="nl-BE"/>
        </w:rPr>
        <w:t xml:space="preserve"> </w:t>
      </w:r>
      <w:r w:rsidR="00BA1F99">
        <w:rPr>
          <w:rFonts w:ascii="Tahoma" w:hAnsi="Tahoma" w:cs="Tahoma"/>
        </w:rPr>
        <w:t xml:space="preserve">Iedereen </w:t>
      </w:r>
      <w:r w:rsidR="006C35A0">
        <w:rPr>
          <w:rFonts w:ascii="Tahoma" w:hAnsi="Tahoma" w:cs="Tahoma"/>
        </w:rPr>
        <w:t xml:space="preserve">is </w:t>
      </w:r>
      <w:r w:rsidR="004C5EA2" w:rsidRPr="00F54312">
        <w:rPr>
          <w:rFonts w:ascii="Tahoma" w:hAnsi="Tahoma" w:cs="Tahoma"/>
        </w:rPr>
        <w:t>vrij zijn/haar boeken aan te kopen</w:t>
      </w:r>
      <w:r w:rsidR="00B97224">
        <w:rPr>
          <w:rFonts w:ascii="Tahoma" w:hAnsi="Tahoma" w:cs="Tahoma"/>
        </w:rPr>
        <w:t xml:space="preserve"> waar hij of zij wil</w:t>
      </w:r>
      <w:r w:rsidR="004C5EA2" w:rsidRPr="00F54312">
        <w:rPr>
          <w:rFonts w:ascii="Tahoma" w:hAnsi="Tahoma" w:cs="Tahoma"/>
        </w:rPr>
        <w:t xml:space="preserve">. Het college legt geen enkele verplichting op. </w:t>
      </w:r>
    </w:p>
    <w:p w14:paraId="3553FAB4" w14:textId="7BF9030E" w:rsidR="004C5EA2" w:rsidRPr="00190D5B" w:rsidRDefault="00B97224" w:rsidP="00190D5B">
      <w:pPr>
        <w:spacing w:after="0"/>
        <w:jc w:val="both"/>
      </w:pPr>
      <w:r>
        <w:rPr>
          <w:rFonts w:ascii="Tahoma" w:hAnsi="Tahoma" w:cs="Tahoma"/>
        </w:rPr>
        <w:t>De</w:t>
      </w:r>
      <w:r w:rsidR="006C35A0">
        <w:rPr>
          <w:rFonts w:ascii="Tahoma" w:hAnsi="Tahoma" w:cs="Tahoma"/>
        </w:rPr>
        <w:t xml:space="preserve"> school biedt wel</w:t>
      </w:r>
      <w:r>
        <w:rPr>
          <w:rFonts w:ascii="Tahoma" w:hAnsi="Tahoma" w:cs="Tahoma"/>
        </w:rPr>
        <w:t xml:space="preserve"> een vrijblijvende </w:t>
      </w:r>
      <w:r w:rsidR="006C35A0">
        <w:rPr>
          <w:rFonts w:ascii="Tahoma" w:hAnsi="Tahoma" w:cs="Tahoma"/>
        </w:rPr>
        <w:t>boekenfonds</w:t>
      </w:r>
      <w:r>
        <w:rPr>
          <w:rFonts w:ascii="Tahoma" w:hAnsi="Tahoma" w:cs="Tahoma"/>
        </w:rPr>
        <w:t>service aan via de</w:t>
      </w:r>
      <w:r w:rsidR="00E1312F">
        <w:rPr>
          <w:rFonts w:ascii="Tahoma" w:hAnsi="Tahoma" w:cs="Tahoma"/>
        </w:rPr>
        <w:t xml:space="preserve"> volgende</w:t>
      </w:r>
      <w:r w:rsidR="004C5EA2" w:rsidRPr="00F54312">
        <w:rPr>
          <w:rFonts w:ascii="Tahoma" w:hAnsi="Tahoma" w:cs="Tahoma"/>
        </w:rPr>
        <w:t xml:space="preserve"> </w:t>
      </w:r>
      <w:r>
        <w:rPr>
          <w:rFonts w:ascii="Tahoma" w:hAnsi="Tahoma" w:cs="Tahoma"/>
        </w:rPr>
        <w:t>regeling</w:t>
      </w:r>
      <w:r w:rsidR="003C3B2F">
        <w:rPr>
          <w:rFonts w:ascii="Tahoma" w:hAnsi="Tahoma" w:cs="Tahoma"/>
        </w:rPr>
        <w:t>:</w:t>
      </w:r>
      <w:r w:rsidR="00190D5B">
        <w:t xml:space="preserve"> </w:t>
      </w:r>
      <w:r w:rsidR="00D00312">
        <w:rPr>
          <w:rFonts w:ascii="Tahoma" w:hAnsi="Tahoma" w:cs="Tahoma"/>
        </w:rPr>
        <w:t>u</w:t>
      </w:r>
      <w:r w:rsidR="004C5EA2" w:rsidRPr="00F54312">
        <w:rPr>
          <w:rFonts w:ascii="Tahoma" w:hAnsi="Tahoma" w:cs="Tahoma"/>
        </w:rPr>
        <w:t xml:space="preserve"> gaat naar de website </w:t>
      </w:r>
      <w:hyperlink r:id="rId9" w:history="1">
        <w:r w:rsidR="004C5EA2" w:rsidRPr="00F54312">
          <w:rPr>
            <w:rStyle w:val="Hyperlink"/>
            <w:rFonts w:ascii="Tahoma" w:hAnsi="Tahoma" w:cs="Tahoma"/>
          </w:rPr>
          <w:t>www.iddink.be</w:t>
        </w:r>
      </w:hyperlink>
      <w:r w:rsidR="003C3B2F">
        <w:rPr>
          <w:rFonts w:ascii="Tahoma" w:hAnsi="Tahoma" w:cs="Tahoma"/>
        </w:rPr>
        <w:t xml:space="preserve"> en voert daar uw</w:t>
      </w:r>
      <w:r w:rsidR="004C5EA2" w:rsidRPr="00F54312">
        <w:rPr>
          <w:rFonts w:ascii="Tahoma" w:hAnsi="Tahoma" w:cs="Tahoma"/>
        </w:rPr>
        <w:t xml:space="preserve"> </w:t>
      </w:r>
      <w:r w:rsidR="004C5EA2" w:rsidRPr="00333E5F">
        <w:rPr>
          <w:rFonts w:ascii="Tahoma" w:hAnsi="Tahoma" w:cs="Tahoma"/>
          <w:color w:val="000000" w:themeColor="text1"/>
        </w:rPr>
        <w:t>gegevens in.</w:t>
      </w:r>
      <w:r w:rsidR="00AA2858" w:rsidRPr="00333E5F">
        <w:rPr>
          <w:rFonts w:ascii="Tahoma" w:hAnsi="Tahoma" w:cs="Tahoma"/>
          <w:color w:val="000000" w:themeColor="text1"/>
        </w:rPr>
        <w:t xml:space="preserve"> Onze schoolcode is </w:t>
      </w:r>
      <w:r w:rsidR="00115B0D">
        <w:rPr>
          <w:rFonts w:ascii="Arial" w:hAnsi="Arial" w:cs="Arial"/>
          <w:b/>
          <w:i/>
          <w:color w:val="000000" w:themeColor="text1"/>
        </w:rPr>
        <w:t>VDCD4DCK</w:t>
      </w:r>
      <w:r w:rsidR="006C638D" w:rsidRPr="00333E5F">
        <w:rPr>
          <w:rFonts w:ascii="Arial" w:hAnsi="Arial" w:cs="Arial"/>
          <w:b/>
          <w:i/>
          <w:color w:val="000000" w:themeColor="text1"/>
        </w:rPr>
        <w:t xml:space="preserve">. </w:t>
      </w:r>
      <w:r w:rsidR="003C3B2F" w:rsidRPr="00333E5F">
        <w:rPr>
          <w:rFonts w:ascii="Tahoma" w:hAnsi="Tahoma" w:cs="Tahoma"/>
          <w:color w:val="000000" w:themeColor="text1"/>
        </w:rPr>
        <w:t xml:space="preserve">U kiest </w:t>
      </w:r>
      <w:r w:rsidR="003C3B2F">
        <w:rPr>
          <w:rFonts w:ascii="Tahoma" w:hAnsi="Tahoma" w:cs="Tahoma"/>
        </w:rPr>
        <w:t>het</w:t>
      </w:r>
      <w:r w:rsidR="004C5EA2" w:rsidRPr="00F54312">
        <w:rPr>
          <w:rFonts w:ascii="Tahoma" w:hAnsi="Tahoma" w:cs="Tahoma"/>
        </w:rPr>
        <w:t xml:space="preserve"> leerjaar en </w:t>
      </w:r>
      <w:r w:rsidR="003C3B2F">
        <w:rPr>
          <w:rFonts w:ascii="Tahoma" w:hAnsi="Tahoma" w:cs="Tahoma"/>
        </w:rPr>
        <w:t xml:space="preserve">de </w:t>
      </w:r>
      <w:r w:rsidR="004C5EA2" w:rsidRPr="00F54312">
        <w:rPr>
          <w:rFonts w:ascii="Tahoma" w:hAnsi="Tahoma" w:cs="Tahoma"/>
        </w:rPr>
        <w:t>richting. Er wordt precies getoond welke vakken en</w:t>
      </w:r>
      <w:r w:rsidR="00255D03">
        <w:rPr>
          <w:rFonts w:ascii="Tahoma" w:hAnsi="Tahoma" w:cs="Tahoma"/>
        </w:rPr>
        <w:t xml:space="preserve"> bijhorende (leerwerk)boeken u nodig heeft. Voor handboeken kan u</w:t>
      </w:r>
      <w:r w:rsidR="004C5EA2" w:rsidRPr="00F54312">
        <w:rPr>
          <w:rFonts w:ascii="Tahoma" w:hAnsi="Tahoma" w:cs="Tahoma"/>
        </w:rPr>
        <w:t xml:space="preserve"> steeds </w:t>
      </w:r>
      <w:r w:rsidR="00255D03">
        <w:rPr>
          <w:rFonts w:ascii="Tahoma" w:hAnsi="Tahoma" w:cs="Tahoma"/>
        </w:rPr>
        <w:t>kiezen tussen huren of kopen. U</w:t>
      </w:r>
      <w:r w:rsidR="004C5EA2" w:rsidRPr="00F54312">
        <w:rPr>
          <w:rFonts w:ascii="Tahoma" w:hAnsi="Tahoma" w:cs="Tahoma"/>
        </w:rPr>
        <w:t xml:space="preserve"> bevestigt de volledige boekenlijst of past hem desgewenst aan. Na verz</w:t>
      </w:r>
      <w:r>
        <w:rPr>
          <w:rFonts w:ascii="Tahoma" w:hAnsi="Tahoma" w:cs="Tahoma"/>
        </w:rPr>
        <w:t>end</w:t>
      </w:r>
      <w:r w:rsidR="00255D03">
        <w:rPr>
          <w:rFonts w:ascii="Tahoma" w:hAnsi="Tahoma" w:cs="Tahoma"/>
        </w:rPr>
        <w:t>en van de</w:t>
      </w:r>
      <w:r>
        <w:rPr>
          <w:rFonts w:ascii="Tahoma" w:hAnsi="Tahoma" w:cs="Tahoma"/>
        </w:rPr>
        <w:t xml:space="preserve"> bestelling ontvang</w:t>
      </w:r>
      <w:r w:rsidR="00255D03">
        <w:rPr>
          <w:rFonts w:ascii="Tahoma" w:hAnsi="Tahoma" w:cs="Tahoma"/>
        </w:rPr>
        <w:t>t u</w:t>
      </w:r>
      <w:r w:rsidR="004C5EA2" w:rsidRPr="00F54312">
        <w:rPr>
          <w:rFonts w:ascii="Tahoma" w:hAnsi="Tahoma" w:cs="Tahoma"/>
        </w:rPr>
        <w:t xml:space="preserve"> een</w:t>
      </w:r>
      <w:r w:rsidR="00051131" w:rsidRPr="00F54312">
        <w:rPr>
          <w:rFonts w:ascii="Tahoma" w:hAnsi="Tahoma" w:cs="Tahoma"/>
        </w:rPr>
        <w:t xml:space="preserve"> bevestiging per e-mail. </w:t>
      </w:r>
      <w:r w:rsidR="004C5EA2" w:rsidRPr="00F54312">
        <w:rPr>
          <w:rFonts w:ascii="Tahoma" w:hAnsi="Tahoma" w:cs="Tahoma"/>
        </w:rPr>
        <w:t>Je kan de status van je bestelling altijd online inzien.</w:t>
      </w:r>
    </w:p>
    <w:p w14:paraId="71C59EC8" w14:textId="77777777" w:rsidR="006C35A0" w:rsidRPr="00F54312" w:rsidRDefault="006C35A0" w:rsidP="00190D5B">
      <w:pPr>
        <w:spacing w:after="0"/>
        <w:jc w:val="both"/>
        <w:rPr>
          <w:rFonts w:ascii="Tahoma" w:hAnsi="Tahoma" w:cs="Tahoma"/>
        </w:rPr>
      </w:pPr>
    </w:p>
    <w:p w14:paraId="6179FD64" w14:textId="77777777" w:rsidR="00FE22A8" w:rsidRDefault="00FE22A8" w:rsidP="00190D5B">
      <w:pPr>
        <w:spacing w:after="0" w:line="240" w:lineRule="auto"/>
        <w:jc w:val="both"/>
        <w:rPr>
          <w:rFonts w:ascii="Tahoma" w:hAnsi="Tahoma" w:cs="Tahoma"/>
          <w:lang w:val="nl-NL" w:eastAsia="nl-BE"/>
        </w:rPr>
      </w:pPr>
    </w:p>
    <w:p w14:paraId="775D4499" w14:textId="08668E9E" w:rsidR="00547449" w:rsidRDefault="006C638D" w:rsidP="00190D5B">
      <w:pPr>
        <w:spacing w:after="0" w:line="240" w:lineRule="auto"/>
        <w:jc w:val="both"/>
        <w:rPr>
          <w:rFonts w:ascii="Tahoma" w:hAnsi="Tahoma" w:cs="Tahoma"/>
          <w:lang w:val="nl-NL" w:eastAsia="nl-BE"/>
        </w:rPr>
      </w:pPr>
      <w:r>
        <w:rPr>
          <w:rFonts w:ascii="Tahoma" w:hAnsi="Tahoma" w:cs="Tahoma"/>
          <w:lang w:val="nl-NL" w:eastAsia="nl-BE"/>
        </w:rPr>
        <w:t xml:space="preserve">Op </w:t>
      </w:r>
      <w:r w:rsidR="00190D5B">
        <w:rPr>
          <w:rFonts w:ascii="Tahoma" w:hAnsi="Tahoma" w:cs="Tahoma"/>
          <w:lang w:val="nl-NL" w:eastAsia="nl-BE"/>
        </w:rPr>
        <w:t>1</w:t>
      </w:r>
      <w:r w:rsidR="00547449" w:rsidRPr="00547449">
        <w:rPr>
          <w:rFonts w:ascii="Tahoma" w:hAnsi="Tahoma" w:cs="Tahoma"/>
          <w:lang w:val="nl-NL" w:eastAsia="nl-BE"/>
        </w:rPr>
        <w:t xml:space="preserve"> september verneemt de jongere de klasindeling tijdens de naamafroeping. Bij deze indeling wordt rekening gehouden, voor zover mogelijk, met de wensen van de </w:t>
      </w:r>
      <w:r w:rsidR="00737159">
        <w:rPr>
          <w:rFonts w:ascii="Tahoma" w:hAnsi="Tahoma" w:cs="Tahoma"/>
          <w:lang w:val="nl-NL" w:eastAsia="nl-BE"/>
        </w:rPr>
        <w:t>leerlingen</w:t>
      </w:r>
      <w:r w:rsidR="00547449" w:rsidRPr="00547449">
        <w:rPr>
          <w:rFonts w:ascii="Tahoma" w:hAnsi="Tahoma" w:cs="Tahoma"/>
          <w:lang w:val="nl-NL" w:eastAsia="nl-BE"/>
        </w:rPr>
        <w:t xml:space="preserve"> (</w:t>
      </w:r>
      <w:r w:rsidR="00190D5B">
        <w:rPr>
          <w:rFonts w:ascii="Tahoma" w:hAnsi="Tahoma" w:cs="Tahoma"/>
          <w:lang w:val="nl-NL" w:eastAsia="nl-BE"/>
        </w:rPr>
        <w:t>namen van</w:t>
      </w:r>
      <w:r w:rsidR="00547449" w:rsidRPr="00547449">
        <w:rPr>
          <w:rFonts w:ascii="Tahoma" w:hAnsi="Tahoma" w:cs="Tahoma"/>
          <w:lang w:val="nl-NL" w:eastAsia="nl-BE"/>
        </w:rPr>
        <w:t xml:space="preserve"> vrienden</w:t>
      </w:r>
      <w:r w:rsidR="00190D5B">
        <w:rPr>
          <w:rFonts w:ascii="Tahoma" w:hAnsi="Tahoma" w:cs="Tahoma"/>
          <w:lang w:val="nl-NL" w:eastAsia="nl-BE"/>
        </w:rPr>
        <w:t xml:space="preserve"> en/of</w:t>
      </w:r>
      <w:r w:rsidR="00547449" w:rsidRPr="00547449">
        <w:rPr>
          <w:rFonts w:ascii="Tahoma" w:hAnsi="Tahoma" w:cs="Tahoma"/>
          <w:lang w:val="nl-NL" w:eastAsia="nl-BE"/>
        </w:rPr>
        <w:t xml:space="preserve"> vriend</w:t>
      </w:r>
      <w:r w:rsidR="00190D5B">
        <w:rPr>
          <w:rFonts w:ascii="Tahoma" w:hAnsi="Tahoma" w:cs="Tahoma"/>
          <w:lang w:val="nl-NL" w:eastAsia="nl-BE"/>
        </w:rPr>
        <w:t>innen doorgegeven bij de inschrijving</w:t>
      </w:r>
      <w:r w:rsidR="00547449" w:rsidRPr="00547449">
        <w:rPr>
          <w:rFonts w:ascii="Tahoma" w:hAnsi="Tahoma" w:cs="Tahoma"/>
          <w:lang w:val="nl-NL" w:eastAsia="nl-BE"/>
        </w:rPr>
        <w:t>).</w:t>
      </w:r>
    </w:p>
    <w:p w14:paraId="0A06189C" w14:textId="77777777" w:rsidR="00FE22A8" w:rsidRPr="00547449" w:rsidRDefault="00FE22A8" w:rsidP="00190D5B">
      <w:pPr>
        <w:spacing w:after="0" w:line="240" w:lineRule="auto"/>
        <w:jc w:val="both"/>
        <w:rPr>
          <w:rFonts w:ascii="Tahoma" w:hAnsi="Tahoma" w:cs="Tahoma"/>
          <w:lang w:val="nl-NL" w:eastAsia="nl-BE"/>
        </w:rPr>
      </w:pPr>
    </w:p>
    <w:p w14:paraId="501D9C50" w14:textId="77777777" w:rsidR="00547449" w:rsidRDefault="00547449" w:rsidP="00190D5B">
      <w:pPr>
        <w:spacing w:after="0" w:line="240" w:lineRule="auto"/>
        <w:jc w:val="both"/>
        <w:rPr>
          <w:rFonts w:ascii="Tahoma" w:hAnsi="Tahoma" w:cs="Tahoma"/>
          <w:lang w:val="nl-NL" w:eastAsia="nl-BE"/>
        </w:rPr>
      </w:pPr>
    </w:p>
    <w:p w14:paraId="1B029749" w14:textId="26EAC81A" w:rsidR="00547449" w:rsidRDefault="00547449" w:rsidP="00190D5B">
      <w:pPr>
        <w:spacing w:after="0" w:line="240" w:lineRule="auto"/>
        <w:jc w:val="both"/>
        <w:rPr>
          <w:rFonts w:ascii="Tahoma" w:hAnsi="Tahoma" w:cs="Tahoma"/>
          <w:lang w:val="nl-NL" w:eastAsia="nl-BE"/>
        </w:rPr>
      </w:pPr>
      <w:r w:rsidRPr="00547449">
        <w:rPr>
          <w:rFonts w:ascii="Tahoma" w:hAnsi="Tahoma" w:cs="Tahoma"/>
          <w:lang w:val="nl-NL" w:eastAsia="nl-BE"/>
        </w:rPr>
        <w:t>Hoe ziet ons programma er uit voor de eerste schooldag?</w:t>
      </w:r>
    </w:p>
    <w:p w14:paraId="180B6676" w14:textId="77777777" w:rsidR="00FE22A8" w:rsidRPr="00547449" w:rsidRDefault="00FE22A8" w:rsidP="00190D5B">
      <w:pPr>
        <w:spacing w:after="0" w:line="240" w:lineRule="auto"/>
        <w:jc w:val="both"/>
        <w:rPr>
          <w:rFonts w:ascii="Tahoma" w:hAnsi="Tahoma" w:cs="Tahoma"/>
          <w:lang w:val="nl-NL" w:eastAsia="nl-BE"/>
        </w:rPr>
      </w:pPr>
    </w:p>
    <w:p w14:paraId="4D72866A" w14:textId="77777777" w:rsidR="00547449" w:rsidRPr="00547449" w:rsidRDefault="00547449" w:rsidP="00190D5B">
      <w:pPr>
        <w:spacing w:after="0" w:line="240" w:lineRule="auto"/>
        <w:jc w:val="both"/>
        <w:rPr>
          <w:rFonts w:ascii="Tahoma" w:hAnsi="Tahoma" w:cs="Tahoma"/>
          <w:lang w:val="nl-NL" w:eastAsia="nl-BE"/>
        </w:rPr>
      </w:pPr>
    </w:p>
    <w:p w14:paraId="3D9B6181" w14:textId="1E734680" w:rsidR="00547449" w:rsidRDefault="00CF3BC5" w:rsidP="00190D5B">
      <w:pPr>
        <w:spacing w:after="0" w:line="240" w:lineRule="auto"/>
        <w:jc w:val="both"/>
        <w:rPr>
          <w:rFonts w:ascii="Tahoma" w:hAnsi="Tahoma" w:cs="Tahoma"/>
          <w:lang w:val="nl-NL" w:eastAsia="nl-BE"/>
        </w:rPr>
      </w:pPr>
      <w:r>
        <w:rPr>
          <w:rFonts w:ascii="Tahoma" w:hAnsi="Tahoma" w:cs="Tahoma"/>
          <w:lang w:val="nl-NL" w:eastAsia="nl-BE"/>
        </w:rPr>
        <w:t>Woensdag</w:t>
      </w:r>
      <w:r w:rsidR="006C638D">
        <w:rPr>
          <w:rFonts w:ascii="Tahoma" w:hAnsi="Tahoma" w:cs="Tahoma"/>
          <w:lang w:val="nl-NL" w:eastAsia="nl-BE"/>
        </w:rPr>
        <w:t xml:space="preserve"> </w:t>
      </w:r>
      <w:r w:rsidR="00EB0B6F">
        <w:rPr>
          <w:rFonts w:ascii="Tahoma" w:hAnsi="Tahoma" w:cs="Tahoma"/>
          <w:lang w:val="nl-NL" w:eastAsia="nl-BE"/>
        </w:rPr>
        <w:t>1</w:t>
      </w:r>
      <w:r w:rsidR="00547449" w:rsidRPr="00547449">
        <w:rPr>
          <w:rFonts w:ascii="Tahoma" w:hAnsi="Tahoma" w:cs="Tahoma"/>
          <w:lang w:val="nl-NL" w:eastAsia="nl-BE"/>
        </w:rPr>
        <w:t xml:space="preserve"> </w:t>
      </w:r>
      <w:r w:rsidR="00D50BE5" w:rsidRPr="00547449">
        <w:rPr>
          <w:rFonts w:ascii="Tahoma" w:hAnsi="Tahoma" w:cs="Tahoma"/>
          <w:lang w:val="nl-NL" w:eastAsia="nl-BE"/>
        </w:rPr>
        <w:t>september</w:t>
      </w:r>
      <w:r>
        <w:rPr>
          <w:rFonts w:ascii="Tahoma" w:hAnsi="Tahoma" w:cs="Tahoma"/>
          <w:lang w:val="nl-NL" w:eastAsia="nl-BE"/>
        </w:rPr>
        <w:t xml:space="preserve"> 2021</w:t>
      </w:r>
      <w:r w:rsidR="00D50BE5" w:rsidRPr="00547449">
        <w:rPr>
          <w:rFonts w:ascii="Tahoma" w:hAnsi="Tahoma" w:cs="Tahoma"/>
          <w:lang w:val="nl-NL" w:eastAsia="nl-BE"/>
        </w:rPr>
        <w:t>:</w:t>
      </w:r>
    </w:p>
    <w:p w14:paraId="476466AE" w14:textId="77777777" w:rsidR="00FE22A8" w:rsidRPr="00547449" w:rsidRDefault="00FE22A8" w:rsidP="00190D5B">
      <w:pPr>
        <w:spacing w:after="0" w:line="240" w:lineRule="auto"/>
        <w:jc w:val="both"/>
        <w:rPr>
          <w:rFonts w:ascii="Tahoma" w:hAnsi="Tahoma" w:cs="Tahoma"/>
          <w:lang w:val="nl-NL" w:eastAsia="nl-BE"/>
        </w:rPr>
      </w:pPr>
    </w:p>
    <w:p w14:paraId="0CF87945" w14:textId="6F51767C" w:rsidR="00547449" w:rsidRPr="00737159" w:rsidRDefault="00737159" w:rsidP="00190D5B">
      <w:pPr>
        <w:pStyle w:val="Lijstalinea"/>
        <w:numPr>
          <w:ilvl w:val="0"/>
          <w:numId w:val="2"/>
        </w:numPr>
        <w:spacing w:after="0" w:line="240" w:lineRule="auto"/>
        <w:jc w:val="both"/>
        <w:rPr>
          <w:rFonts w:ascii="Times New Roman" w:hAnsi="Times New Roman"/>
          <w:lang w:eastAsia="nl-BE"/>
        </w:rPr>
      </w:pPr>
      <w:r w:rsidRPr="00737159">
        <w:rPr>
          <w:rFonts w:ascii="Tahoma" w:hAnsi="Tahoma" w:cs="Tahoma"/>
          <w:lang w:val="nl-NL" w:eastAsia="nl-BE"/>
        </w:rPr>
        <w:t>aankomst op school vóó</w:t>
      </w:r>
      <w:r w:rsidR="00547449" w:rsidRPr="00737159">
        <w:rPr>
          <w:rFonts w:ascii="Tahoma" w:hAnsi="Tahoma" w:cs="Tahoma"/>
          <w:lang w:val="nl-NL" w:eastAsia="nl-BE"/>
        </w:rPr>
        <w:t>r 8.25 uur</w:t>
      </w:r>
      <w:r w:rsidR="00EB0B6F">
        <w:rPr>
          <w:rFonts w:ascii="Tahoma" w:hAnsi="Tahoma" w:cs="Tahoma"/>
          <w:lang w:val="nl-NL" w:eastAsia="nl-BE"/>
        </w:rPr>
        <w:t>;</w:t>
      </w:r>
    </w:p>
    <w:p w14:paraId="3350F2A8" w14:textId="233B75A6" w:rsidR="00737159" w:rsidRPr="00737159" w:rsidRDefault="00737159" w:rsidP="00190D5B">
      <w:pPr>
        <w:pStyle w:val="Lijstalinea"/>
        <w:numPr>
          <w:ilvl w:val="0"/>
          <w:numId w:val="2"/>
        </w:numPr>
        <w:spacing w:after="0" w:line="240" w:lineRule="auto"/>
        <w:jc w:val="both"/>
        <w:rPr>
          <w:rFonts w:ascii="Tahoma" w:hAnsi="Tahoma" w:cs="Tahoma"/>
          <w:lang w:val="nl-NL" w:eastAsia="nl-BE"/>
        </w:rPr>
      </w:pPr>
      <w:r>
        <w:rPr>
          <w:rFonts w:ascii="Tahoma" w:hAnsi="Tahoma" w:cs="Tahoma"/>
          <w:lang w:val="nl-NL" w:eastAsia="nl-BE"/>
        </w:rPr>
        <w:t>welkom en</w:t>
      </w:r>
      <w:r w:rsidRPr="00737159">
        <w:rPr>
          <w:rFonts w:ascii="Tahoma" w:hAnsi="Tahoma" w:cs="Tahoma"/>
          <w:lang w:val="nl-NL" w:eastAsia="nl-BE"/>
        </w:rPr>
        <w:t xml:space="preserve"> klasindeling (in de sportzaal)</w:t>
      </w:r>
      <w:r w:rsidR="00EB0B6F">
        <w:rPr>
          <w:rFonts w:ascii="Tahoma" w:hAnsi="Tahoma" w:cs="Tahoma"/>
          <w:lang w:val="nl-NL" w:eastAsia="nl-BE"/>
        </w:rPr>
        <w:t>;</w:t>
      </w:r>
    </w:p>
    <w:p w14:paraId="4379DF69" w14:textId="3B1D2BDC" w:rsidR="00547449" w:rsidRPr="00737159" w:rsidRDefault="00737159" w:rsidP="00190D5B">
      <w:pPr>
        <w:pStyle w:val="Lijstalinea"/>
        <w:numPr>
          <w:ilvl w:val="0"/>
          <w:numId w:val="2"/>
        </w:numPr>
        <w:spacing w:after="0" w:line="240" w:lineRule="auto"/>
        <w:jc w:val="both"/>
        <w:rPr>
          <w:rFonts w:ascii="Tahoma" w:hAnsi="Tahoma" w:cs="Tahoma"/>
          <w:lang w:val="nl-NL" w:eastAsia="nl-BE"/>
        </w:rPr>
      </w:pPr>
      <w:r>
        <w:rPr>
          <w:rFonts w:ascii="Tahoma" w:hAnsi="Tahoma" w:cs="Tahoma"/>
          <w:lang w:val="nl-NL" w:eastAsia="nl-BE"/>
        </w:rPr>
        <w:t>de hele voormiddag</w:t>
      </w:r>
      <w:r w:rsidR="00547449" w:rsidRPr="00737159">
        <w:rPr>
          <w:rFonts w:ascii="Tahoma" w:hAnsi="Tahoma" w:cs="Tahoma"/>
          <w:lang w:val="nl-NL" w:eastAsia="nl-BE"/>
        </w:rPr>
        <w:t xml:space="preserve"> </w:t>
      </w:r>
      <w:r>
        <w:rPr>
          <w:rFonts w:ascii="Tahoma" w:hAnsi="Tahoma" w:cs="Tahoma"/>
          <w:lang w:val="nl-NL" w:eastAsia="nl-BE"/>
        </w:rPr>
        <w:t xml:space="preserve">wordt doorgebracht </w:t>
      </w:r>
      <w:r w:rsidR="00547449" w:rsidRPr="00737159">
        <w:rPr>
          <w:rFonts w:ascii="Tahoma" w:hAnsi="Tahoma" w:cs="Tahoma"/>
          <w:lang w:val="nl-NL" w:eastAsia="nl-BE"/>
        </w:rPr>
        <w:t>met de klassenleerkracht</w:t>
      </w:r>
      <w:r w:rsidR="00EB0B6F">
        <w:rPr>
          <w:rFonts w:ascii="Tahoma" w:hAnsi="Tahoma" w:cs="Tahoma"/>
          <w:lang w:val="nl-NL" w:eastAsia="nl-BE"/>
        </w:rPr>
        <w:t>;</w:t>
      </w:r>
    </w:p>
    <w:p w14:paraId="357CAAD1" w14:textId="6928667E" w:rsidR="00547449" w:rsidRPr="00737159" w:rsidRDefault="00547449" w:rsidP="00190D5B">
      <w:pPr>
        <w:pStyle w:val="Lijstalinea"/>
        <w:numPr>
          <w:ilvl w:val="0"/>
          <w:numId w:val="2"/>
        </w:numPr>
        <w:spacing w:after="0" w:line="240" w:lineRule="auto"/>
        <w:jc w:val="both"/>
        <w:rPr>
          <w:rFonts w:ascii="Tahoma" w:hAnsi="Tahoma" w:cs="Tahoma"/>
          <w:lang w:val="nl-NL" w:eastAsia="nl-BE"/>
        </w:rPr>
      </w:pPr>
      <w:r w:rsidRPr="00737159">
        <w:rPr>
          <w:rFonts w:ascii="Tahoma" w:hAnsi="Tahoma" w:cs="Tahoma"/>
          <w:lang w:val="nl-NL" w:eastAsia="nl-BE"/>
        </w:rPr>
        <w:t>k</w:t>
      </w:r>
      <w:r w:rsidR="00737159">
        <w:rPr>
          <w:rFonts w:ascii="Tahoma" w:hAnsi="Tahoma" w:cs="Tahoma"/>
          <w:lang w:val="nl-NL" w:eastAsia="nl-BE"/>
        </w:rPr>
        <w:t>ennismaking met de klasgenoten en</w:t>
      </w:r>
      <w:r w:rsidRPr="00737159">
        <w:rPr>
          <w:rFonts w:ascii="Tahoma" w:hAnsi="Tahoma" w:cs="Tahoma"/>
          <w:lang w:val="nl-NL" w:eastAsia="nl-BE"/>
        </w:rPr>
        <w:t xml:space="preserve"> de klassenleerkracht en uitleg over de humaniora</w:t>
      </w:r>
      <w:r w:rsidR="00EB0B6F">
        <w:rPr>
          <w:rFonts w:ascii="Tahoma" w:hAnsi="Tahoma" w:cs="Tahoma"/>
          <w:lang w:val="nl-NL" w:eastAsia="nl-BE"/>
        </w:rPr>
        <w:t>;</w:t>
      </w:r>
    </w:p>
    <w:p w14:paraId="0AB1EE71" w14:textId="4DF0EC3B" w:rsidR="00547449" w:rsidRPr="00737159" w:rsidRDefault="00547449" w:rsidP="00190D5B">
      <w:pPr>
        <w:pStyle w:val="Lijstalinea"/>
        <w:numPr>
          <w:ilvl w:val="0"/>
          <w:numId w:val="2"/>
        </w:numPr>
        <w:spacing w:after="0" w:line="240" w:lineRule="auto"/>
        <w:jc w:val="both"/>
        <w:rPr>
          <w:rFonts w:ascii="Tahoma" w:hAnsi="Tahoma" w:cs="Tahoma"/>
          <w:lang w:val="nl-NL" w:eastAsia="nl-BE"/>
        </w:rPr>
      </w:pPr>
      <w:r w:rsidRPr="00737159">
        <w:rPr>
          <w:rFonts w:ascii="Tahoma" w:hAnsi="Tahoma" w:cs="Tahoma"/>
          <w:lang w:val="nl-NL" w:eastAsia="nl-BE"/>
        </w:rPr>
        <w:t>praktische informatie over het schoolleven op Ruusbroec</w:t>
      </w:r>
      <w:r w:rsidR="00EB0B6F">
        <w:rPr>
          <w:rFonts w:ascii="Tahoma" w:hAnsi="Tahoma" w:cs="Tahoma"/>
          <w:lang w:val="nl-NL" w:eastAsia="nl-BE"/>
        </w:rPr>
        <w:t>;</w:t>
      </w:r>
    </w:p>
    <w:p w14:paraId="53A2D241" w14:textId="678504AE" w:rsidR="00737159" w:rsidRPr="00737159" w:rsidRDefault="008D352F" w:rsidP="00190D5B">
      <w:pPr>
        <w:pStyle w:val="Lijstalinea"/>
        <w:numPr>
          <w:ilvl w:val="0"/>
          <w:numId w:val="2"/>
        </w:numPr>
        <w:spacing w:after="0" w:line="240" w:lineRule="auto"/>
        <w:jc w:val="both"/>
        <w:rPr>
          <w:rFonts w:ascii="Tahoma" w:hAnsi="Tahoma" w:cs="Tahoma"/>
          <w:lang w:val="nl-NL" w:eastAsia="nl-BE"/>
        </w:rPr>
      </w:pPr>
      <w:r>
        <w:rPr>
          <w:rFonts w:ascii="Tahoma" w:hAnsi="Tahoma" w:cs="Tahoma"/>
          <w:lang w:val="nl-NL" w:eastAsia="nl-BE"/>
        </w:rPr>
        <w:t>einde van de lesdag</w:t>
      </w:r>
      <w:r w:rsidR="00547449" w:rsidRPr="00737159">
        <w:rPr>
          <w:rFonts w:ascii="Tahoma" w:hAnsi="Tahoma" w:cs="Tahoma"/>
          <w:lang w:val="nl-NL" w:eastAsia="nl-BE"/>
        </w:rPr>
        <w:t xml:space="preserve">: </w:t>
      </w:r>
      <w:r w:rsidR="00FE22A8">
        <w:rPr>
          <w:rFonts w:ascii="Tahoma" w:hAnsi="Tahoma" w:cs="Tahoma"/>
          <w:lang w:val="nl-NL" w:eastAsia="nl-BE"/>
        </w:rPr>
        <w:t>12</w:t>
      </w:r>
      <w:r w:rsidR="00547449" w:rsidRPr="00737159">
        <w:rPr>
          <w:rFonts w:ascii="Tahoma" w:hAnsi="Tahoma" w:cs="Tahoma"/>
          <w:lang w:val="nl-NL" w:eastAsia="nl-BE"/>
        </w:rPr>
        <w:t>.1</w:t>
      </w:r>
      <w:r w:rsidR="00FE22A8">
        <w:rPr>
          <w:rFonts w:ascii="Tahoma" w:hAnsi="Tahoma" w:cs="Tahoma"/>
          <w:lang w:val="nl-NL" w:eastAsia="nl-BE"/>
        </w:rPr>
        <w:t>0</w:t>
      </w:r>
      <w:r w:rsidR="00547449" w:rsidRPr="00737159">
        <w:rPr>
          <w:rFonts w:ascii="Tahoma" w:hAnsi="Tahoma" w:cs="Tahoma"/>
          <w:lang w:val="nl-NL" w:eastAsia="nl-BE"/>
        </w:rPr>
        <w:t xml:space="preserve"> uur.</w:t>
      </w:r>
    </w:p>
    <w:p w14:paraId="59815D9D" w14:textId="77777777" w:rsidR="00547449" w:rsidRPr="00547449" w:rsidRDefault="00547449" w:rsidP="00190D5B">
      <w:pPr>
        <w:spacing w:after="0" w:line="240" w:lineRule="auto"/>
        <w:jc w:val="both"/>
        <w:rPr>
          <w:rFonts w:ascii="Tahoma" w:hAnsi="Tahoma" w:cs="Tahoma"/>
          <w:lang w:val="nl-NL" w:eastAsia="nl-BE"/>
        </w:rPr>
      </w:pPr>
    </w:p>
    <w:p w14:paraId="52F141C7" w14:textId="71C3F44E" w:rsidR="00737159" w:rsidRDefault="00737159" w:rsidP="00190D5B">
      <w:pPr>
        <w:spacing w:after="0" w:line="240" w:lineRule="auto"/>
        <w:jc w:val="both"/>
        <w:rPr>
          <w:rFonts w:ascii="Tahoma" w:hAnsi="Tahoma" w:cs="Tahoma"/>
          <w:lang w:val="nl-NL" w:eastAsia="nl-BE"/>
        </w:rPr>
      </w:pPr>
      <w:r>
        <w:rPr>
          <w:rFonts w:ascii="Tahoma" w:hAnsi="Tahoma" w:cs="Tahoma"/>
          <w:lang w:val="nl-NL" w:eastAsia="nl-BE"/>
        </w:rPr>
        <w:t>Om het schooljaar goed te beginnen vragen we om de eerste schooldag het volgende mee te brengen:</w:t>
      </w:r>
    </w:p>
    <w:p w14:paraId="05803F0A" w14:textId="77777777" w:rsidR="00FE22A8" w:rsidRDefault="00FE22A8" w:rsidP="00190D5B">
      <w:pPr>
        <w:spacing w:after="0" w:line="240" w:lineRule="auto"/>
        <w:jc w:val="both"/>
        <w:rPr>
          <w:rFonts w:ascii="Tahoma" w:hAnsi="Tahoma" w:cs="Tahoma"/>
          <w:lang w:val="nl-NL" w:eastAsia="nl-BE"/>
        </w:rPr>
      </w:pPr>
    </w:p>
    <w:p w14:paraId="0C753ECC" w14:textId="05B367DA" w:rsidR="003C3B2F" w:rsidRDefault="00737159" w:rsidP="00190D5B">
      <w:pPr>
        <w:pStyle w:val="Lijstalinea"/>
        <w:numPr>
          <w:ilvl w:val="0"/>
          <w:numId w:val="3"/>
        </w:numPr>
        <w:spacing w:after="0" w:line="240" w:lineRule="auto"/>
        <w:jc w:val="both"/>
        <w:rPr>
          <w:rFonts w:ascii="Tahoma" w:hAnsi="Tahoma" w:cs="Tahoma"/>
          <w:lang w:val="nl-NL" w:eastAsia="nl-BE"/>
        </w:rPr>
      </w:pPr>
      <w:r w:rsidRPr="003C3B2F">
        <w:rPr>
          <w:rFonts w:ascii="Tahoma" w:hAnsi="Tahoma" w:cs="Tahoma"/>
          <w:lang w:val="nl-NL" w:eastAsia="nl-BE"/>
        </w:rPr>
        <w:t>b</w:t>
      </w:r>
      <w:r w:rsidR="00547449" w:rsidRPr="003C3B2F">
        <w:rPr>
          <w:rFonts w:ascii="Tahoma" w:hAnsi="Tahoma" w:cs="Tahoma"/>
          <w:lang w:val="nl-NL" w:eastAsia="nl-BE"/>
        </w:rPr>
        <w:t>oekentas</w:t>
      </w:r>
      <w:r w:rsidR="00AF6D18">
        <w:rPr>
          <w:rFonts w:ascii="Tahoma" w:hAnsi="Tahoma" w:cs="Tahoma"/>
          <w:lang w:val="nl-NL" w:eastAsia="nl-BE"/>
        </w:rPr>
        <w:t>;</w:t>
      </w:r>
    </w:p>
    <w:p w14:paraId="08F6C0E0" w14:textId="4EA3C7A6" w:rsidR="00737159" w:rsidRPr="003C3B2F" w:rsidRDefault="00737159" w:rsidP="00190D5B">
      <w:pPr>
        <w:pStyle w:val="Lijstalinea"/>
        <w:numPr>
          <w:ilvl w:val="0"/>
          <w:numId w:val="3"/>
        </w:numPr>
        <w:spacing w:after="0" w:line="240" w:lineRule="auto"/>
        <w:jc w:val="both"/>
        <w:rPr>
          <w:rFonts w:ascii="Tahoma" w:hAnsi="Tahoma" w:cs="Tahoma"/>
          <w:lang w:val="nl-NL" w:eastAsia="nl-BE"/>
        </w:rPr>
      </w:pPr>
      <w:r w:rsidRPr="003C3B2F">
        <w:rPr>
          <w:rFonts w:ascii="Tahoma" w:hAnsi="Tahoma" w:cs="Tahoma"/>
          <w:lang w:val="nl-NL" w:eastAsia="nl-BE"/>
        </w:rPr>
        <w:t>schrijfgerief</w:t>
      </w:r>
      <w:r w:rsidR="00AF6D18">
        <w:rPr>
          <w:rFonts w:ascii="Tahoma" w:hAnsi="Tahoma" w:cs="Tahoma"/>
          <w:lang w:val="nl-NL" w:eastAsia="nl-BE"/>
        </w:rPr>
        <w:t>;</w:t>
      </w:r>
    </w:p>
    <w:p w14:paraId="7D51FDA7" w14:textId="569FCBCB" w:rsidR="00737159" w:rsidRPr="00737159" w:rsidRDefault="00547449" w:rsidP="00190D5B">
      <w:pPr>
        <w:pStyle w:val="Lijstalinea"/>
        <w:numPr>
          <w:ilvl w:val="0"/>
          <w:numId w:val="3"/>
        </w:numPr>
        <w:spacing w:after="0" w:line="240" w:lineRule="auto"/>
        <w:jc w:val="both"/>
        <w:rPr>
          <w:rFonts w:ascii="Tahoma" w:hAnsi="Tahoma" w:cs="Tahoma"/>
          <w:lang w:val="nl-NL" w:eastAsia="nl-BE"/>
        </w:rPr>
      </w:pPr>
      <w:r w:rsidRPr="00737159">
        <w:rPr>
          <w:rFonts w:ascii="Tahoma" w:hAnsi="Tahoma" w:cs="Tahoma"/>
          <w:lang w:val="nl-NL" w:eastAsia="nl-BE"/>
        </w:rPr>
        <w:t>papier</w:t>
      </w:r>
      <w:r w:rsidR="00AF6D18">
        <w:rPr>
          <w:rFonts w:ascii="Tahoma" w:hAnsi="Tahoma" w:cs="Tahoma"/>
          <w:lang w:val="nl-NL" w:eastAsia="nl-BE"/>
        </w:rPr>
        <w:t xml:space="preserve"> (cursusblok);</w:t>
      </w:r>
    </w:p>
    <w:p w14:paraId="4D7CFD48" w14:textId="3238B5E0" w:rsidR="00547449" w:rsidRPr="00737159" w:rsidRDefault="00547449" w:rsidP="00190D5B">
      <w:pPr>
        <w:pStyle w:val="Lijstalinea"/>
        <w:numPr>
          <w:ilvl w:val="0"/>
          <w:numId w:val="3"/>
        </w:numPr>
        <w:spacing w:after="0" w:line="240" w:lineRule="auto"/>
        <w:jc w:val="both"/>
        <w:rPr>
          <w:rFonts w:ascii="Tahoma" w:hAnsi="Tahoma" w:cs="Tahoma"/>
          <w:lang w:val="nl-NL" w:eastAsia="nl-BE"/>
        </w:rPr>
      </w:pPr>
      <w:r w:rsidRPr="00737159">
        <w:rPr>
          <w:rFonts w:ascii="Tahoma" w:hAnsi="Tahoma" w:cs="Tahoma"/>
          <w:lang w:val="nl-NL" w:eastAsia="nl-BE"/>
        </w:rPr>
        <w:t>eigen lunchpakket</w:t>
      </w:r>
      <w:r w:rsidR="00AF6D18">
        <w:rPr>
          <w:rFonts w:ascii="Tahoma" w:hAnsi="Tahoma" w:cs="Tahoma"/>
          <w:lang w:val="nl-NL" w:eastAsia="nl-BE"/>
        </w:rPr>
        <w:t>.</w:t>
      </w:r>
    </w:p>
    <w:p w14:paraId="4F0D98AF" w14:textId="3137A289" w:rsidR="00547449" w:rsidRDefault="00547449" w:rsidP="00190D5B">
      <w:pPr>
        <w:spacing w:after="0" w:line="240" w:lineRule="auto"/>
        <w:jc w:val="both"/>
        <w:rPr>
          <w:rFonts w:ascii="Tahoma" w:hAnsi="Tahoma" w:cs="Tahoma"/>
          <w:lang w:val="nl-NL" w:eastAsia="nl-BE"/>
        </w:rPr>
      </w:pPr>
    </w:p>
    <w:p w14:paraId="3E6336D0" w14:textId="77777777" w:rsidR="00190D5B" w:rsidRPr="00547449" w:rsidRDefault="00190D5B" w:rsidP="00190D5B">
      <w:pPr>
        <w:spacing w:after="0" w:line="240" w:lineRule="auto"/>
        <w:jc w:val="both"/>
        <w:rPr>
          <w:rFonts w:ascii="Tahoma" w:hAnsi="Tahoma" w:cs="Tahoma"/>
          <w:lang w:val="nl-NL" w:eastAsia="nl-BE"/>
        </w:rPr>
      </w:pPr>
    </w:p>
    <w:p w14:paraId="57A75022" w14:textId="77777777" w:rsidR="00547449" w:rsidRPr="00547449" w:rsidRDefault="00547449" w:rsidP="00190D5B">
      <w:pPr>
        <w:spacing w:after="0" w:line="240" w:lineRule="auto"/>
        <w:jc w:val="both"/>
        <w:rPr>
          <w:rFonts w:ascii="Tahoma" w:hAnsi="Tahoma" w:cs="Tahoma"/>
          <w:lang w:val="nl-NL" w:eastAsia="nl-BE"/>
        </w:rPr>
      </w:pPr>
    </w:p>
    <w:p w14:paraId="48BA0B08" w14:textId="77777777" w:rsidR="00547449" w:rsidRPr="00547449" w:rsidRDefault="00617E13" w:rsidP="00190D5B">
      <w:pPr>
        <w:spacing w:after="0" w:line="240" w:lineRule="auto"/>
        <w:jc w:val="both"/>
        <w:rPr>
          <w:rFonts w:ascii="Tahoma" w:hAnsi="Tahoma" w:cs="Tahoma"/>
          <w:lang w:val="nl-NL" w:eastAsia="nl-BE"/>
        </w:rPr>
      </w:pPr>
      <w:r>
        <w:rPr>
          <w:rFonts w:ascii="Tahoma" w:hAnsi="Tahoma" w:cs="Tahoma"/>
          <w:lang w:val="nl-NL" w:eastAsia="nl-BE"/>
        </w:rPr>
        <w:t xml:space="preserve">Wij hopen </w:t>
      </w:r>
      <w:r w:rsidR="00547449" w:rsidRPr="00547449">
        <w:rPr>
          <w:rFonts w:ascii="Tahoma" w:hAnsi="Tahoma" w:cs="Tahoma"/>
          <w:lang w:val="nl-NL" w:eastAsia="nl-BE"/>
        </w:rPr>
        <w:t>op een prettige samenwerking gedurende het nieuwe schooljaar.</w:t>
      </w:r>
    </w:p>
    <w:p w14:paraId="24461437" w14:textId="77777777" w:rsidR="00547449" w:rsidRPr="00547449" w:rsidRDefault="00547449" w:rsidP="00190D5B">
      <w:pPr>
        <w:spacing w:after="0" w:line="240" w:lineRule="auto"/>
        <w:jc w:val="both"/>
        <w:rPr>
          <w:rFonts w:ascii="Tahoma" w:hAnsi="Tahoma" w:cs="Tahoma"/>
          <w:lang w:val="nl-NL" w:eastAsia="nl-BE"/>
        </w:rPr>
      </w:pPr>
    </w:p>
    <w:p w14:paraId="2F824172" w14:textId="77777777" w:rsidR="00547449" w:rsidRPr="00547449" w:rsidRDefault="00547449" w:rsidP="00547449">
      <w:pPr>
        <w:spacing w:after="0" w:line="240" w:lineRule="auto"/>
        <w:rPr>
          <w:rFonts w:ascii="Tahoma" w:hAnsi="Tahoma" w:cs="Tahoma"/>
          <w:lang w:val="nl-NL" w:eastAsia="nl-BE"/>
        </w:rPr>
      </w:pPr>
    </w:p>
    <w:p w14:paraId="3315867C" w14:textId="77777777" w:rsidR="00547449" w:rsidRPr="00547449" w:rsidRDefault="00547449" w:rsidP="00547449">
      <w:pPr>
        <w:spacing w:after="0" w:line="240" w:lineRule="auto"/>
        <w:rPr>
          <w:rFonts w:ascii="Tahoma" w:hAnsi="Tahoma" w:cs="Tahoma"/>
          <w:lang w:val="nl-NL" w:eastAsia="nl-BE"/>
        </w:rPr>
      </w:pPr>
    </w:p>
    <w:p w14:paraId="5BD5153E" w14:textId="77777777" w:rsidR="00547449" w:rsidRPr="00547449" w:rsidRDefault="00547449" w:rsidP="00547449">
      <w:pPr>
        <w:spacing w:after="0" w:line="240" w:lineRule="auto"/>
        <w:rPr>
          <w:rFonts w:ascii="Tahoma" w:hAnsi="Tahoma" w:cs="Tahoma"/>
          <w:lang w:val="nl-NL" w:eastAsia="nl-BE"/>
        </w:rPr>
      </w:pPr>
      <w:r w:rsidRPr="00547449">
        <w:rPr>
          <w:rFonts w:ascii="Tahoma" w:hAnsi="Tahoma" w:cs="Tahoma"/>
          <w:lang w:val="nl-NL" w:eastAsia="nl-BE"/>
        </w:rPr>
        <w:t>Met vriendelijke groeten</w:t>
      </w:r>
    </w:p>
    <w:p w14:paraId="189CCF55" w14:textId="77777777" w:rsidR="00547449" w:rsidRPr="00547449" w:rsidRDefault="00547449" w:rsidP="00547449">
      <w:pPr>
        <w:spacing w:after="0" w:line="240" w:lineRule="auto"/>
        <w:rPr>
          <w:rFonts w:ascii="Tahoma" w:hAnsi="Tahoma" w:cs="Tahoma"/>
          <w:lang w:val="nl-NL" w:eastAsia="nl-BE"/>
        </w:rPr>
      </w:pPr>
    </w:p>
    <w:p w14:paraId="52CAA141" w14:textId="77777777" w:rsidR="00547449" w:rsidRDefault="00547449" w:rsidP="00547449">
      <w:pPr>
        <w:spacing w:after="0" w:line="240" w:lineRule="auto"/>
        <w:rPr>
          <w:rFonts w:ascii="Tahoma" w:hAnsi="Tahoma" w:cs="Tahoma"/>
          <w:lang w:val="nl-NL" w:eastAsia="nl-BE"/>
        </w:rPr>
      </w:pPr>
    </w:p>
    <w:p w14:paraId="09BA6963" w14:textId="77777777" w:rsidR="00547449" w:rsidRPr="00547449" w:rsidRDefault="00547449" w:rsidP="00547449">
      <w:pPr>
        <w:spacing w:after="0" w:line="240" w:lineRule="auto"/>
        <w:rPr>
          <w:rFonts w:ascii="Tahoma" w:hAnsi="Tahoma" w:cs="Tahoma"/>
          <w:lang w:val="nl-NL" w:eastAsia="nl-BE"/>
        </w:rPr>
      </w:pPr>
    </w:p>
    <w:p w14:paraId="4F69BEB3" w14:textId="450E838D" w:rsidR="00547449" w:rsidRPr="00984A3A" w:rsidRDefault="00190D5B" w:rsidP="00547449">
      <w:pPr>
        <w:tabs>
          <w:tab w:val="left" w:pos="720"/>
          <w:tab w:val="left" w:pos="1440"/>
          <w:tab w:val="left" w:pos="2160"/>
          <w:tab w:val="left" w:pos="2880"/>
          <w:tab w:val="left" w:pos="3600"/>
          <w:tab w:val="left" w:pos="4320"/>
          <w:tab w:val="left" w:pos="5040"/>
        </w:tabs>
        <w:spacing w:after="0" w:line="240" w:lineRule="auto"/>
        <w:ind w:left="5247" w:hanging="5247"/>
        <w:rPr>
          <w:rFonts w:ascii="Tahoma" w:hAnsi="Tahoma" w:cs="Tahoma"/>
          <w:lang w:eastAsia="nl-BE"/>
        </w:rPr>
      </w:pPr>
      <w:r>
        <w:rPr>
          <w:rFonts w:ascii="Tahoma" w:hAnsi="Tahoma" w:cs="Tahoma"/>
          <w:lang w:eastAsia="nl-BE"/>
        </w:rPr>
        <w:t>Philip</w:t>
      </w:r>
      <w:r w:rsidR="00547449" w:rsidRPr="00984A3A">
        <w:rPr>
          <w:rFonts w:ascii="Tahoma" w:hAnsi="Tahoma" w:cs="Tahoma"/>
          <w:lang w:eastAsia="nl-BE"/>
        </w:rPr>
        <w:t xml:space="preserve"> </w:t>
      </w:r>
      <w:r>
        <w:rPr>
          <w:rFonts w:ascii="Tahoma" w:hAnsi="Tahoma" w:cs="Tahoma"/>
          <w:lang w:eastAsia="nl-BE"/>
        </w:rPr>
        <w:t>Cobbaert</w:t>
      </w:r>
      <w:r w:rsidR="00547449" w:rsidRPr="00984A3A">
        <w:rPr>
          <w:rFonts w:ascii="Tahoma" w:hAnsi="Tahoma" w:cs="Tahoma"/>
          <w:lang w:eastAsia="nl-BE"/>
        </w:rPr>
        <w:t>,</w:t>
      </w:r>
      <w:r w:rsidR="00547449" w:rsidRPr="00984A3A">
        <w:rPr>
          <w:rFonts w:ascii="Tahoma" w:hAnsi="Tahoma" w:cs="Tahoma"/>
          <w:lang w:eastAsia="nl-BE"/>
        </w:rPr>
        <w:tab/>
      </w:r>
      <w:r>
        <w:rPr>
          <w:rFonts w:ascii="Tahoma" w:hAnsi="Tahoma" w:cs="Tahoma"/>
          <w:lang w:eastAsia="nl-BE"/>
        </w:rPr>
        <w:tab/>
      </w:r>
      <w:r w:rsidR="00547449" w:rsidRPr="00984A3A">
        <w:rPr>
          <w:rFonts w:ascii="Tahoma" w:hAnsi="Tahoma" w:cs="Tahoma"/>
          <w:lang w:eastAsia="nl-BE"/>
        </w:rPr>
        <w:tab/>
      </w:r>
      <w:r w:rsidR="00547449" w:rsidRPr="00984A3A">
        <w:rPr>
          <w:rFonts w:ascii="Tahoma" w:hAnsi="Tahoma" w:cs="Tahoma"/>
          <w:lang w:eastAsia="nl-BE"/>
        </w:rPr>
        <w:tab/>
      </w:r>
      <w:r w:rsidR="008D352F" w:rsidRPr="00984A3A">
        <w:rPr>
          <w:rFonts w:ascii="Tahoma" w:hAnsi="Tahoma" w:cs="Tahoma"/>
          <w:lang w:eastAsia="nl-BE"/>
        </w:rPr>
        <w:tab/>
      </w:r>
      <w:r w:rsidR="00AF4A47" w:rsidRPr="00984A3A">
        <w:rPr>
          <w:rFonts w:ascii="Tahoma" w:hAnsi="Tahoma" w:cs="Tahoma"/>
          <w:lang w:eastAsia="nl-BE"/>
        </w:rPr>
        <w:tab/>
      </w:r>
      <w:r w:rsidR="00AF4A47" w:rsidRPr="00984A3A">
        <w:rPr>
          <w:rFonts w:ascii="Tahoma" w:hAnsi="Tahoma" w:cs="Tahoma"/>
          <w:lang w:eastAsia="nl-BE"/>
        </w:rPr>
        <w:tab/>
      </w:r>
    </w:p>
    <w:p w14:paraId="0A96B2E0" w14:textId="10E18C8C" w:rsidR="00547449" w:rsidRPr="00D00312" w:rsidRDefault="00547449" w:rsidP="00547449">
      <w:pPr>
        <w:tabs>
          <w:tab w:val="left" w:pos="720"/>
          <w:tab w:val="left" w:pos="1440"/>
          <w:tab w:val="left" w:pos="2160"/>
          <w:tab w:val="left" w:pos="2880"/>
          <w:tab w:val="left" w:pos="3600"/>
          <w:tab w:val="left" w:pos="4320"/>
          <w:tab w:val="left" w:pos="5040"/>
        </w:tabs>
        <w:spacing w:after="0" w:line="240" w:lineRule="auto"/>
        <w:ind w:left="5247" w:hanging="5247"/>
        <w:rPr>
          <w:rFonts w:ascii="Tahoma" w:hAnsi="Tahoma" w:cs="Tahoma"/>
          <w:lang w:eastAsia="nl-BE"/>
        </w:rPr>
      </w:pPr>
      <w:r w:rsidRPr="00D00312">
        <w:rPr>
          <w:rFonts w:ascii="Tahoma" w:hAnsi="Tahoma" w:cs="Tahoma"/>
          <w:lang w:eastAsia="nl-BE"/>
        </w:rPr>
        <w:t>directeur</w:t>
      </w:r>
      <w:r w:rsidRPr="00D00312">
        <w:rPr>
          <w:rFonts w:ascii="Tahoma" w:hAnsi="Tahoma" w:cs="Tahoma"/>
          <w:lang w:eastAsia="nl-BE"/>
        </w:rPr>
        <w:tab/>
      </w:r>
      <w:bookmarkStart w:id="0" w:name="_GoBack"/>
      <w:bookmarkEnd w:id="0"/>
      <w:r w:rsidR="008D352F">
        <w:rPr>
          <w:rFonts w:ascii="Tahoma" w:hAnsi="Tahoma" w:cs="Tahoma"/>
          <w:lang w:eastAsia="nl-BE"/>
        </w:rPr>
        <w:tab/>
      </w:r>
      <w:r w:rsidR="008D352F">
        <w:rPr>
          <w:rFonts w:ascii="Tahoma" w:hAnsi="Tahoma" w:cs="Tahoma"/>
          <w:lang w:eastAsia="nl-BE"/>
        </w:rPr>
        <w:tab/>
      </w:r>
      <w:r w:rsidR="008D352F">
        <w:rPr>
          <w:rFonts w:ascii="Tahoma" w:hAnsi="Tahoma" w:cs="Tahoma"/>
          <w:lang w:eastAsia="nl-BE"/>
        </w:rPr>
        <w:tab/>
      </w:r>
      <w:r w:rsidR="00AF4A47" w:rsidRPr="00D00312">
        <w:rPr>
          <w:rFonts w:ascii="Tahoma" w:hAnsi="Tahoma" w:cs="Tahoma"/>
          <w:lang w:eastAsia="nl-BE"/>
        </w:rPr>
        <w:tab/>
      </w:r>
      <w:r w:rsidR="00AF4A47" w:rsidRPr="00D00312">
        <w:rPr>
          <w:rFonts w:ascii="Tahoma" w:hAnsi="Tahoma" w:cs="Tahoma"/>
          <w:lang w:eastAsia="nl-BE"/>
        </w:rPr>
        <w:tab/>
      </w:r>
      <w:r w:rsidR="00AF4A47" w:rsidRPr="00D00312">
        <w:rPr>
          <w:rFonts w:ascii="Tahoma" w:hAnsi="Tahoma" w:cs="Tahoma"/>
          <w:lang w:eastAsia="nl-BE"/>
        </w:rPr>
        <w:tab/>
      </w:r>
      <w:r w:rsidR="00AF4A47" w:rsidRPr="00D00312">
        <w:rPr>
          <w:rFonts w:ascii="Tahoma" w:hAnsi="Tahoma" w:cs="Tahoma"/>
          <w:lang w:eastAsia="nl-BE"/>
        </w:rPr>
        <w:tab/>
      </w:r>
    </w:p>
    <w:p w14:paraId="5258E7CF" w14:textId="77777777" w:rsidR="00547449" w:rsidRPr="00547449" w:rsidRDefault="00547449" w:rsidP="00547449">
      <w:pPr>
        <w:spacing w:after="0" w:line="240" w:lineRule="auto"/>
        <w:rPr>
          <w:rFonts w:ascii="Times New Roman" w:eastAsia="Times New Roman" w:hAnsi="Times New Roman"/>
          <w:lang w:eastAsia="nl-BE"/>
        </w:rPr>
      </w:pPr>
    </w:p>
    <w:p w14:paraId="37C1BF06" w14:textId="77777777" w:rsidR="00547449" w:rsidRPr="00547449" w:rsidRDefault="00547449" w:rsidP="00547449">
      <w:pPr>
        <w:spacing w:after="0" w:line="240" w:lineRule="auto"/>
        <w:rPr>
          <w:rFonts w:ascii="Times New Roman" w:eastAsia="Times New Roman" w:hAnsi="Times New Roman"/>
          <w:lang w:eastAsia="nl-BE"/>
        </w:rPr>
      </w:pPr>
    </w:p>
    <w:p w14:paraId="1ECA2651" w14:textId="77777777" w:rsidR="00547449" w:rsidRPr="00547449" w:rsidRDefault="00547449" w:rsidP="00547449">
      <w:pPr>
        <w:spacing w:after="0" w:line="240" w:lineRule="auto"/>
        <w:rPr>
          <w:rFonts w:ascii="Times New Roman" w:eastAsia="Times New Roman" w:hAnsi="Times New Roman"/>
          <w:lang w:eastAsia="nl-BE"/>
        </w:rPr>
      </w:pPr>
    </w:p>
    <w:p w14:paraId="4C2CC2CC" w14:textId="77777777" w:rsidR="001D6B8A" w:rsidRDefault="001D6B8A"/>
    <w:p w14:paraId="6C39EFFD" w14:textId="77777777" w:rsidR="001D6B8A" w:rsidRDefault="001D6B8A"/>
    <w:p w14:paraId="05B89BA0" w14:textId="77777777" w:rsidR="004B2D0C" w:rsidRDefault="004B2D0C"/>
    <w:p w14:paraId="1636ED05" w14:textId="77777777" w:rsidR="004B2D0C" w:rsidRDefault="004B2D0C"/>
    <w:p w14:paraId="542F8C84" w14:textId="77777777" w:rsidR="00506CBF" w:rsidRDefault="00506CBF"/>
    <w:p w14:paraId="3F2E8A88" w14:textId="77777777" w:rsidR="00506CBF" w:rsidRDefault="00506CBF"/>
    <w:p w14:paraId="7785506E" w14:textId="77777777" w:rsidR="004B2D0C" w:rsidRDefault="004B2D0C"/>
    <w:p w14:paraId="506B81AC" w14:textId="77777777" w:rsidR="004B2D0C" w:rsidRDefault="004B2D0C"/>
    <w:p w14:paraId="649809E0" w14:textId="77777777" w:rsidR="004B2D0C" w:rsidRDefault="004B2D0C"/>
    <w:sectPr w:rsidR="004B2D0C" w:rsidSect="00A34633">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53531" w14:textId="77777777" w:rsidR="00966879" w:rsidRDefault="00966879" w:rsidP="001D6B8A">
      <w:pPr>
        <w:spacing w:after="0" w:line="240" w:lineRule="auto"/>
      </w:pPr>
      <w:r>
        <w:separator/>
      </w:r>
    </w:p>
  </w:endnote>
  <w:endnote w:type="continuationSeparator" w:id="0">
    <w:p w14:paraId="1D7B0D63" w14:textId="77777777" w:rsidR="00966879" w:rsidRDefault="00966879" w:rsidP="001D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BAC82" w14:textId="77777777" w:rsidR="00966879" w:rsidRDefault="00966879" w:rsidP="001D6B8A">
      <w:pPr>
        <w:spacing w:after="0" w:line="240" w:lineRule="auto"/>
      </w:pPr>
      <w:r>
        <w:separator/>
      </w:r>
    </w:p>
  </w:footnote>
  <w:footnote w:type="continuationSeparator" w:id="0">
    <w:p w14:paraId="5B2F2042" w14:textId="77777777" w:rsidR="00966879" w:rsidRDefault="00966879" w:rsidP="001D6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480D" w14:textId="77777777" w:rsidR="001D6B8A" w:rsidRDefault="00966879">
    <w:pPr>
      <w:pStyle w:val="Koptekst"/>
    </w:pPr>
    <w:r>
      <w:rPr>
        <w:noProof/>
        <w:lang w:val="en-US"/>
      </w:rPr>
      <w:pict w14:anchorId="1A72A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21782" o:spid="_x0000_s2053" type="#_x0000_t75" style="position:absolute;margin-left:0;margin-top:0;width:587.25pt;height:860.25pt;z-index:-251657216;mso-position-horizontal:center;mso-position-horizontal-relative:margin;mso-position-vertical:center;mso-position-vertical-relative:margin" o:allowincell="f">
          <v:imagedata r:id="rId1" o:title="watermerk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3DB7" w14:textId="77777777" w:rsidR="001D6B8A" w:rsidRDefault="00966879">
    <w:pPr>
      <w:pStyle w:val="Koptekst"/>
    </w:pPr>
    <w:r>
      <w:rPr>
        <w:noProof/>
        <w:lang w:val="en-US"/>
      </w:rPr>
      <w:pict w14:anchorId="3C573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21783" o:spid="_x0000_s2054" type="#_x0000_t75" style="position:absolute;margin-left:0;margin-top:0;width:587.25pt;height:860.25pt;z-index:-251656192;mso-position-horizontal:center;mso-position-horizontal-relative:margin;mso-position-vertical:center;mso-position-vertical-relative:margin" o:allowincell="f">
          <v:imagedata r:id="rId1" o:title="watermerk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314E" w14:textId="77777777" w:rsidR="001D6B8A" w:rsidRDefault="00966879">
    <w:pPr>
      <w:pStyle w:val="Koptekst"/>
    </w:pPr>
    <w:r>
      <w:rPr>
        <w:noProof/>
        <w:lang w:val="en-US"/>
      </w:rPr>
      <w:pict w14:anchorId="799AD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21781" o:spid="_x0000_s2052" type="#_x0000_t75" style="position:absolute;margin-left:0;margin-top:0;width:587.25pt;height:860.25pt;z-index:-251658240;mso-position-horizontal:center;mso-position-horizontal-relative:margin;mso-position-vertical:center;mso-position-vertical-relative:margin" o:allowincell="f">
          <v:imagedata r:id="rId1" o:title="watermerk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7414"/>
    <w:multiLevelType w:val="hybridMultilevel"/>
    <w:tmpl w:val="0B5AEE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681F4D"/>
    <w:multiLevelType w:val="hybridMultilevel"/>
    <w:tmpl w:val="1272F47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2D03CC"/>
    <w:multiLevelType w:val="hybridMultilevel"/>
    <w:tmpl w:val="8E5E4A2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49"/>
    <w:rsid w:val="00051131"/>
    <w:rsid w:val="000A3041"/>
    <w:rsid w:val="000B7575"/>
    <w:rsid w:val="00115B0D"/>
    <w:rsid w:val="00154267"/>
    <w:rsid w:val="00157B0A"/>
    <w:rsid w:val="00173B3C"/>
    <w:rsid w:val="00180E46"/>
    <w:rsid w:val="00190D5B"/>
    <w:rsid w:val="00196ECC"/>
    <w:rsid w:val="001A6135"/>
    <w:rsid w:val="001C25CC"/>
    <w:rsid w:val="001D6B8A"/>
    <w:rsid w:val="001E78C6"/>
    <w:rsid w:val="001F20B7"/>
    <w:rsid w:val="0020554B"/>
    <w:rsid w:val="00255D03"/>
    <w:rsid w:val="00271CEB"/>
    <w:rsid w:val="002F757D"/>
    <w:rsid w:val="003056BF"/>
    <w:rsid w:val="00333E5F"/>
    <w:rsid w:val="003C2882"/>
    <w:rsid w:val="003C3B2F"/>
    <w:rsid w:val="00423592"/>
    <w:rsid w:val="004B2D0C"/>
    <w:rsid w:val="004C5EA2"/>
    <w:rsid w:val="00506CBF"/>
    <w:rsid w:val="00522E83"/>
    <w:rsid w:val="00547449"/>
    <w:rsid w:val="005D691B"/>
    <w:rsid w:val="00602EC8"/>
    <w:rsid w:val="00617E13"/>
    <w:rsid w:val="00635017"/>
    <w:rsid w:val="00665F27"/>
    <w:rsid w:val="006B3786"/>
    <w:rsid w:val="006C35A0"/>
    <w:rsid w:val="006C638D"/>
    <w:rsid w:val="00737159"/>
    <w:rsid w:val="0075500D"/>
    <w:rsid w:val="00782FE0"/>
    <w:rsid w:val="007A25C2"/>
    <w:rsid w:val="007A2886"/>
    <w:rsid w:val="007C433B"/>
    <w:rsid w:val="0089178B"/>
    <w:rsid w:val="008A56F3"/>
    <w:rsid w:val="008D352F"/>
    <w:rsid w:val="008F6C03"/>
    <w:rsid w:val="00923637"/>
    <w:rsid w:val="00951845"/>
    <w:rsid w:val="00963416"/>
    <w:rsid w:val="00966879"/>
    <w:rsid w:val="00974FC6"/>
    <w:rsid w:val="00984A3A"/>
    <w:rsid w:val="00990AB8"/>
    <w:rsid w:val="00A00244"/>
    <w:rsid w:val="00A34633"/>
    <w:rsid w:val="00A62874"/>
    <w:rsid w:val="00A745C0"/>
    <w:rsid w:val="00A84D1A"/>
    <w:rsid w:val="00AA2858"/>
    <w:rsid w:val="00AA6038"/>
    <w:rsid w:val="00AD22FC"/>
    <w:rsid w:val="00AF4A47"/>
    <w:rsid w:val="00AF6D18"/>
    <w:rsid w:val="00B07681"/>
    <w:rsid w:val="00B97224"/>
    <w:rsid w:val="00BA1F99"/>
    <w:rsid w:val="00BB143A"/>
    <w:rsid w:val="00C611B7"/>
    <w:rsid w:val="00CE55BB"/>
    <w:rsid w:val="00CF3BC5"/>
    <w:rsid w:val="00CF4FC9"/>
    <w:rsid w:val="00D00312"/>
    <w:rsid w:val="00D415DB"/>
    <w:rsid w:val="00D50BE5"/>
    <w:rsid w:val="00D53177"/>
    <w:rsid w:val="00DA631E"/>
    <w:rsid w:val="00E1312F"/>
    <w:rsid w:val="00E557D8"/>
    <w:rsid w:val="00E74032"/>
    <w:rsid w:val="00EB0B6F"/>
    <w:rsid w:val="00F54312"/>
    <w:rsid w:val="00FE22A8"/>
    <w:rsid w:val="00FF2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451E62E"/>
  <w15:docId w15:val="{C8C8EC55-3CB6-4DFD-B019-F94DEBE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2E83"/>
    <w:pPr>
      <w:spacing w:after="200" w:line="276" w:lineRule="auto"/>
    </w:pPr>
    <w:rPr>
      <w:sz w:val="22"/>
      <w:szCs w:val="22"/>
      <w:lang w:val="nl-BE" w:eastAsia="en-US"/>
    </w:rPr>
  </w:style>
  <w:style w:type="paragraph" w:styleId="Kop1">
    <w:name w:val="heading 1"/>
    <w:basedOn w:val="Standaard"/>
    <w:next w:val="Standaard"/>
    <w:link w:val="Kop1Char"/>
    <w:qFormat/>
    <w:rsid w:val="004B2D0C"/>
    <w:pPr>
      <w:keepNext/>
      <w:spacing w:after="0" w:line="240" w:lineRule="auto"/>
      <w:outlineLvl w:val="0"/>
    </w:pPr>
    <w:rPr>
      <w:rFonts w:ascii="Tahoma" w:eastAsia="Times New Roman" w:hAnsi="Tahoma" w:cs="Tahoma"/>
      <w:b/>
      <w:b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46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4633"/>
    <w:rPr>
      <w:rFonts w:ascii="Tahoma" w:hAnsi="Tahoma" w:cs="Tahoma"/>
      <w:sz w:val="16"/>
      <w:szCs w:val="16"/>
    </w:rPr>
  </w:style>
  <w:style w:type="paragraph" w:styleId="Koptekst">
    <w:name w:val="header"/>
    <w:basedOn w:val="Standaard"/>
    <w:link w:val="KoptekstChar"/>
    <w:uiPriority w:val="99"/>
    <w:semiHidden/>
    <w:unhideWhenUsed/>
    <w:rsid w:val="001D6B8A"/>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1D6B8A"/>
    <w:rPr>
      <w:sz w:val="22"/>
      <w:szCs w:val="22"/>
      <w:lang w:val="nl-BE" w:eastAsia="en-US"/>
    </w:rPr>
  </w:style>
  <w:style w:type="paragraph" w:styleId="Voettekst">
    <w:name w:val="footer"/>
    <w:basedOn w:val="Standaard"/>
    <w:link w:val="VoettekstChar"/>
    <w:uiPriority w:val="99"/>
    <w:semiHidden/>
    <w:unhideWhenUsed/>
    <w:rsid w:val="001D6B8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semiHidden/>
    <w:rsid w:val="001D6B8A"/>
    <w:rPr>
      <w:sz w:val="22"/>
      <w:szCs w:val="22"/>
      <w:lang w:val="nl-BE" w:eastAsia="en-US"/>
    </w:rPr>
  </w:style>
  <w:style w:type="character" w:styleId="Hyperlink">
    <w:name w:val="Hyperlink"/>
    <w:rsid w:val="004C5EA2"/>
    <w:rPr>
      <w:color w:val="0000FF"/>
      <w:u w:val="single"/>
    </w:rPr>
  </w:style>
  <w:style w:type="paragraph" w:styleId="Lijstalinea">
    <w:name w:val="List Paragraph"/>
    <w:basedOn w:val="Standaard"/>
    <w:uiPriority w:val="34"/>
    <w:qFormat/>
    <w:rsid w:val="00737159"/>
    <w:pPr>
      <w:ind w:left="720"/>
      <w:contextualSpacing/>
    </w:pPr>
  </w:style>
  <w:style w:type="character" w:customStyle="1" w:styleId="Kop1Char">
    <w:name w:val="Kop 1 Char"/>
    <w:basedOn w:val="Standaardalinea-lettertype"/>
    <w:link w:val="Kop1"/>
    <w:rsid w:val="004B2D0C"/>
    <w:rPr>
      <w:rFonts w:ascii="Tahoma" w:eastAsia="Times New Roman"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1946">
      <w:bodyDiv w:val="1"/>
      <w:marLeft w:val="0"/>
      <w:marRight w:val="0"/>
      <w:marTop w:val="0"/>
      <w:marBottom w:val="0"/>
      <w:divBdr>
        <w:top w:val="none" w:sz="0" w:space="0" w:color="auto"/>
        <w:left w:val="none" w:sz="0" w:space="0" w:color="auto"/>
        <w:bottom w:val="none" w:sz="0" w:space="0" w:color="auto"/>
        <w:right w:val="none" w:sz="0" w:space="0" w:color="auto"/>
      </w:divBdr>
    </w:div>
    <w:div w:id="276254728">
      <w:bodyDiv w:val="1"/>
      <w:marLeft w:val="0"/>
      <w:marRight w:val="0"/>
      <w:marTop w:val="0"/>
      <w:marBottom w:val="0"/>
      <w:divBdr>
        <w:top w:val="none" w:sz="0" w:space="0" w:color="auto"/>
        <w:left w:val="none" w:sz="0" w:space="0" w:color="auto"/>
        <w:bottom w:val="none" w:sz="0" w:space="0" w:color="auto"/>
        <w:right w:val="none" w:sz="0" w:space="0" w:color="auto"/>
      </w:divBdr>
    </w:div>
    <w:div w:id="15897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dink.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77AD-CBF4-4CAE-969F-889DBD96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647</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Ken Van der Draaij</cp:lastModifiedBy>
  <cp:revision>8</cp:revision>
  <cp:lastPrinted>2021-06-08T07:09:00Z</cp:lastPrinted>
  <dcterms:created xsi:type="dcterms:W3CDTF">2021-05-11T07:21:00Z</dcterms:created>
  <dcterms:modified xsi:type="dcterms:W3CDTF">2021-06-08T07:09:00Z</dcterms:modified>
</cp:coreProperties>
</file>